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B7" w:rsidRPr="00F71AD9" w:rsidRDefault="004313B7" w:rsidP="004313B7">
      <w:pPr>
        <w:tabs>
          <w:tab w:val="center" w:pos="4860"/>
        </w:tabs>
        <w:jc w:val="center"/>
        <w:rPr>
          <w:b/>
          <w:spacing w:val="56"/>
          <w:lang w:val="pl-PL"/>
        </w:rPr>
      </w:pPr>
    </w:p>
    <w:p w:rsidR="004313B7" w:rsidRPr="00F71AD9" w:rsidRDefault="004313B7" w:rsidP="004313B7">
      <w:pPr>
        <w:tabs>
          <w:tab w:val="center" w:pos="4860"/>
        </w:tabs>
        <w:spacing w:line="276" w:lineRule="auto"/>
        <w:jc w:val="center"/>
        <w:rPr>
          <w:b/>
          <w:spacing w:val="56"/>
          <w:sz w:val="28"/>
          <w:szCs w:val="28"/>
          <w:lang w:val="pl-PL"/>
        </w:rPr>
      </w:pPr>
      <w:r w:rsidRPr="00F71AD9">
        <w:rPr>
          <w:b/>
          <w:spacing w:val="56"/>
          <w:sz w:val="28"/>
          <w:szCs w:val="28"/>
          <w:lang w:val="pl-PL"/>
        </w:rPr>
        <w:t>STAROSTWO POWIATOWE</w:t>
      </w:r>
    </w:p>
    <w:p w:rsidR="004313B7" w:rsidRPr="00F71AD9" w:rsidRDefault="004313B7" w:rsidP="004313B7">
      <w:pPr>
        <w:jc w:val="center"/>
        <w:rPr>
          <w:b/>
          <w:spacing w:val="56"/>
          <w:sz w:val="28"/>
          <w:szCs w:val="28"/>
          <w:lang w:val="pl-PL"/>
        </w:rPr>
      </w:pPr>
      <w:r w:rsidRPr="00F71AD9">
        <w:rPr>
          <w:b/>
          <w:spacing w:val="56"/>
          <w:sz w:val="28"/>
          <w:szCs w:val="28"/>
          <w:lang w:val="pl-PL"/>
        </w:rPr>
        <w:t>w Busku-Zdroju ul. Mickiewicza 15</w:t>
      </w:r>
    </w:p>
    <w:p w:rsidR="004313B7" w:rsidRPr="00F71AD9" w:rsidRDefault="004313B7" w:rsidP="004313B7">
      <w:pPr>
        <w:jc w:val="center"/>
        <w:rPr>
          <w:b/>
          <w:spacing w:val="56"/>
          <w:sz w:val="28"/>
          <w:szCs w:val="28"/>
          <w:lang w:val="pl-PL"/>
        </w:rPr>
      </w:pPr>
    </w:p>
    <w:p w:rsidR="004313B7" w:rsidRPr="00F71AD9" w:rsidRDefault="004313B7" w:rsidP="004313B7">
      <w:pPr>
        <w:spacing w:line="276" w:lineRule="auto"/>
        <w:jc w:val="center"/>
        <w:rPr>
          <w:sz w:val="28"/>
          <w:szCs w:val="28"/>
          <w:lang w:val="pl-PL"/>
        </w:rPr>
      </w:pPr>
      <w:r w:rsidRPr="00F71AD9">
        <w:rPr>
          <w:sz w:val="28"/>
          <w:szCs w:val="28"/>
          <w:lang w:val="pl-PL"/>
        </w:rPr>
        <w:t>OGŁASZA NABÓR</w:t>
      </w:r>
    </w:p>
    <w:p w:rsidR="004313B7" w:rsidRDefault="004313B7" w:rsidP="004313B7">
      <w:pPr>
        <w:spacing w:line="360" w:lineRule="auto"/>
        <w:jc w:val="center"/>
        <w:rPr>
          <w:sz w:val="28"/>
          <w:szCs w:val="28"/>
          <w:lang w:val="pl-PL"/>
        </w:rPr>
      </w:pPr>
      <w:r w:rsidRPr="00F71AD9">
        <w:rPr>
          <w:sz w:val="28"/>
          <w:szCs w:val="28"/>
          <w:lang w:val="pl-PL"/>
        </w:rPr>
        <w:t>NA WOLNE STANOWISKO PRACY</w:t>
      </w:r>
    </w:p>
    <w:p w:rsidR="00964298" w:rsidRDefault="00964298" w:rsidP="004313B7">
      <w:pPr>
        <w:spacing w:line="360" w:lineRule="auto"/>
        <w:jc w:val="center"/>
        <w:rPr>
          <w:b/>
          <w:sz w:val="28"/>
          <w:szCs w:val="28"/>
          <w:lang w:val="pl-PL"/>
        </w:rPr>
      </w:pPr>
    </w:p>
    <w:p w:rsidR="004313B7" w:rsidRPr="00F71AD9" w:rsidRDefault="004313B7" w:rsidP="004313B7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F71AD9">
        <w:rPr>
          <w:b/>
          <w:sz w:val="28"/>
          <w:szCs w:val="28"/>
          <w:lang w:val="pl-PL"/>
        </w:rPr>
        <w:t>INSPEKTOR</w:t>
      </w:r>
    </w:p>
    <w:p w:rsidR="004313B7" w:rsidRDefault="00560BC9" w:rsidP="004313B7">
      <w:pPr>
        <w:spacing w:line="36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 WYDZIALE KOMUNIKACJI I TRANSPORTU</w:t>
      </w:r>
    </w:p>
    <w:p w:rsidR="004313B7" w:rsidRPr="00F71AD9" w:rsidRDefault="004313B7" w:rsidP="004313B7">
      <w:pPr>
        <w:spacing w:line="360" w:lineRule="auto"/>
        <w:jc w:val="center"/>
        <w:rPr>
          <w:b/>
          <w:sz w:val="28"/>
          <w:szCs w:val="28"/>
          <w:lang w:val="pl-PL"/>
        </w:rPr>
      </w:pPr>
    </w:p>
    <w:p w:rsidR="004313B7" w:rsidRPr="00D9209D" w:rsidRDefault="004313B7" w:rsidP="004313B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lang w:val="pl-PL"/>
        </w:rPr>
      </w:pPr>
      <w:r w:rsidRPr="00D9209D">
        <w:rPr>
          <w:b/>
          <w:lang w:val="pl-PL"/>
        </w:rPr>
        <w:t>Wymagania niezbędne:</w:t>
      </w:r>
    </w:p>
    <w:p w:rsidR="004313B7" w:rsidRPr="001D413A" w:rsidRDefault="004313B7" w:rsidP="004313B7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1D413A">
        <w:rPr>
          <w:lang w:val="pl-PL"/>
        </w:rPr>
        <w:t>obywatelstwo polskie,</w:t>
      </w:r>
    </w:p>
    <w:p w:rsidR="004313B7" w:rsidRPr="001D413A" w:rsidRDefault="004313B7" w:rsidP="004313B7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1D413A">
        <w:rPr>
          <w:lang w:val="pl-PL"/>
        </w:rPr>
        <w:t>pełna zdolność do czynności prawnych oraz korzystanie z pełni praw publicznych,</w:t>
      </w:r>
    </w:p>
    <w:p w:rsidR="004313B7" w:rsidRPr="001D413A" w:rsidRDefault="004313B7" w:rsidP="004313B7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1D413A">
        <w:rPr>
          <w:lang w:val="pl-PL"/>
        </w:rPr>
        <w:t xml:space="preserve">brak skazania prawomocnym wyrokiem sądu za umyślne przestępstwo ścigane </w:t>
      </w:r>
      <w:r w:rsidRPr="001D413A">
        <w:rPr>
          <w:lang w:val="pl-PL"/>
        </w:rPr>
        <w:br/>
        <w:t>z oskarżenia publicznego lub umyślne przestępstwo skarbowe,</w:t>
      </w:r>
    </w:p>
    <w:p w:rsidR="004313B7" w:rsidRPr="001D413A" w:rsidRDefault="004313B7" w:rsidP="008B13DF">
      <w:pPr>
        <w:pStyle w:val="Akapitzlist"/>
        <w:numPr>
          <w:ilvl w:val="0"/>
          <w:numId w:val="4"/>
        </w:numPr>
        <w:suppressAutoHyphens/>
        <w:rPr>
          <w:lang w:val="pl-PL"/>
        </w:rPr>
      </w:pPr>
      <w:r w:rsidRPr="001D413A">
        <w:rPr>
          <w:lang w:val="pl-PL"/>
        </w:rPr>
        <w:t xml:space="preserve">wykształcenie: wyższe </w:t>
      </w:r>
      <w:r w:rsidR="00406E25">
        <w:rPr>
          <w:lang w:val="pl-PL"/>
        </w:rPr>
        <w:t>(administracja, prawo)</w:t>
      </w:r>
    </w:p>
    <w:p w:rsidR="001D413A" w:rsidRPr="001D413A" w:rsidRDefault="004313B7" w:rsidP="008B13DF">
      <w:pPr>
        <w:pStyle w:val="Akapitzlist"/>
        <w:numPr>
          <w:ilvl w:val="0"/>
          <w:numId w:val="4"/>
        </w:numPr>
        <w:suppressAutoHyphens/>
        <w:rPr>
          <w:lang w:val="pl-PL"/>
        </w:rPr>
      </w:pPr>
      <w:r w:rsidRPr="001D413A">
        <w:rPr>
          <w:lang w:val="pl-PL"/>
        </w:rPr>
        <w:t xml:space="preserve">minimum </w:t>
      </w:r>
      <w:r w:rsidR="00406E25">
        <w:rPr>
          <w:lang w:val="pl-PL"/>
        </w:rPr>
        <w:t>4</w:t>
      </w:r>
      <w:r w:rsidR="00003F37" w:rsidRPr="001D413A">
        <w:rPr>
          <w:lang w:val="pl-PL"/>
        </w:rPr>
        <w:t xml:space="preserve"> letni</w:t>
      </w:r>
      <w:r w:rsidRPr="001D413A">
        <w:rPr>
          <w:lang w:val="pl-PL"/>
        </w:rPr>
        <w:t xml:space="preserve"> staż pracy</w:t>
      </w:r>
      <w:r w:rsidR="008B13DF" w:rsidRPr="001D413A">
        <w:rPr>
          <w:lang w:val="pl-PL"/>
        </w:rPr>
        <w:t xml:space="preserve"> </w:t>
      </w:r>
      <w:r w:rsidR="001D413A" w:rsidRPr="001D413A">
        <w:rPr>
          <w:lang w:val="pl-PL"/>
        </w:rPr>
        <w:t xml:space="preserve">w tym </w:t>
      </w:r>
      <w:r w:rsidR="00406E25">
        <w:rPr>
          <w:lang w:val="pl-PL"/>
        </w:rPr>
        <w:t>2</w:t>
      </w:r>
      <w:r w:rsidR="001D413A" w:rsidRPr="001D413A">
        <w:rPr>
          <w:lang w:val="pl-PL"/>
        </w:rPr>
        <w:t xml:space="preserve"> lata w administracji samorządowej </w:t>
      </w:r>
    </w:p>
    <w:p w:rsidR="001D413A" w:rsidRPr="001D413A" w:rsidRDefault="001D413A" w:rsidP="001D413A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1D413A">
        <w:rPr>
          <w:lang w:val="pl-PL"/>
        </w:rPr>
        <w:t>ogólna znajomość przepisów;</w:t>
      </w:r>
    </w:p>
    <w:p w:rsidR="001D413A" w:rsidRPr="001D413A" w:rsidRDefault="001D413A" w:rsidP="001D413A">
      <w:pPr>
        <w:pStyle w:val="Akapitzlist"/>
        <w:numPr>
          <w:ilvl w:val="0"/>
          <w:numId w:val="21"/>
        </w:numPr>
        <w:ind w:left="993" w:hanging="284"/>
        <w:jc w:val="both"/>
        <w:rPr>
          <w:lang w:val="pl-PL"/>
        </w:rPr>
      </w:pPr>
      <w:r w:rsidRPr="001D413A">
        <w:rPr>
          <w:lang w:val="pl-PL"/>
        </w:rPr>
        <w:t>ustawy</w:t>
      </w:r>
      <w:r w:rsidR="003A4394">
        <w:rPr>
          <w:lang w:val="pl-PL"/>
        </w:rPr>
        <w:t xml:space="preserve"> z dnia 5 czerwca 1998 r. – </w:t>
      </w:r>
      <w:r w:rsidRPr="001D413A">
        <w:rPr>
          <w:lang w:val="pl-PL"/>
        </w:rPr>
        <w:t xml:space="preserve"> o samorządzie powiatowym, </w:t>
      </w:r>
    </w:p>
    <w:p w:rsidR="001D413A" w:rsidRPr="001D413A" w:rsidRDefault="003A4394" w:rsidP="001D413A">
      <w:pPr>
        <w:pStyle w:val="Akapitzlist"/>
        <w:numPr>
          <w:ilvl w:val="0"/>
          <w:numId w:val="21"/>
        </w:numPr>
        <w:ind w:left="993" w:hanging="284"/>
        <w:jc w:val="both"/>
        <w:rPr>
          <w:lang w:val="pl-PL"/>
        </w:rPr>
      </w:pPr>
      <w:r>
        <w:rPr>
          <w:lang w:val="pl-PL"/>
        </w:rPr>
        <w:t>ustawy z dnia 10 czerwca 1960 r. – K</w:t>
      </w:r>
      <w:r w:rsidR="001D413A" w:rsidRPr="001D413A">
        <w:rPr>
          <w:lang w:val="pl-PL"/>
        </w:rPr>
        <w:t xml:space="preserve">odeks postępowania administracyjnego </w:t>
      </w:r>
    </w:p>
    <w:p w:rsidR="00406E25" w:rsidRDefault="001D413A" w:rsidP="00406E25">
      <w:pPr>
        <w:pStyle w:val="Akapitzlist"/>
        <w:numPr>
          <w:ilvl w:val="0"/>
          <w:numId w:val="21"/>
        </w:numPr>
        <w:ind w:left="993" w:hanging="284"/>
        <w:jc w:val="both"/>
      </w:pPr>
      <w:proofErr w:type="spellStart"/>
      <w:r w:rsidRPr="001D413A">
        <w:t>ustawy</w:t>
      </w:r>
      <w:proofErr w:type="spellEnd"/>
      <w:r w:rsidRPr="001D413A">
        <w:t xml:space="preserve"> </w:t>
      </w:r>
      <w:r w:rsidR="003A4394">
        <w:t xml:space="preserve">z </w:t>
      </w:r>
      <w:proofErr w:type="spellStart"/>
      <w:r w:rsidR="003A4394">
        <w:t>dnia</w:t>
      </w:r>
      <w:proofErr w:type="spellEnd"/>
      <w:r w:rsidR="003A4394">
        <w:t xml:space="preserve"> 10 </w:t>
      </w:r>
      <w:proofErr w:type="spellStart"/>
      <w:r w:rsidR="003A4394">
        <w:t>maja</w:t>
      </w:r>
      <w:proofErr w:type="spellEnd"/>
      <w:r w:rsidR="003A4394">
        <w:t xml:space="preserve"> 2018 r. </w:t>
      </w:r>
      <w:r w:rsidRPr="001D413A">
        <w:t xml:space="preserve">o </w:t>
      </w:r>
      <w:proofErr w:type="spellStart"/>
      <w:r w:rsidRPr="001D413A">
        <w:t>ochronie</w:t>
      </w:r>
      <w:proofErr w:type="spellEnd"/>
      <w:r w:rsidRPr="001D413A">
        <w:t xml:space="preserve"> </w:t>
      </w:r>
      <w:proofErr w:type="spellStart"/>
      <w:r w:rsidRPr="001D413A">
        <w:t>danych</w:t>
      </w:r>
      <w:proofErr w:type="spellEnd"/>
      <w:r w:rsidRPr="001D413A">
        <w:t xml:space="preserve"> </w:t>
      </w:r>
      <w:proofErr w:type="spellStart"/>
      <w:r w:rsidRPr="001D413A">
        <w:t>osobowych</w:t>
      </w:r>
      <w:proofErr w:type="spellEnd"/>
      <w:r w:rsidRPr="001D413A">
        <w:t xml:space="preserve"> </w:t>
      </w:r>
    </w:p>
    <w:p w:rsidR="00406E25" w:rsidRDefault="003A4394" w:rsidP="00406E25">
      <w:pPr>
        <w:pStyle w:val="Akapitzlist"/>
        <w:numPr>
          <w:ilvl w:val="0"/>
          <w:numId w:val="21"/>
        </w:numPr>
        <w:ind w:left="993" w:hanging="284"/>
        <w:jc w:val="both"/>
      </w:pPr>
      <w:proofErr w:type="spellStart"/>
      <w:r>
        <w:t>ustawy</w:t>
      </w:r>
      <w:proofErr w:type="spellEnd"/>
      <w:r w:rsidR="00406E25">
        <w:t xml:space="preserve"> z </w:t>
      </w:r>
      <w:proofErr w:type="spellStart"/>
      <w:r w:rsidR="00406E25">
        <w:t>dnia</w:t>
      </w:r>
      <w:proofErr w:type="spellEnd"/>
      <w:r w:rsidR="00406E25">
        <w:t xml:space="preserve"> 5 </w:t>
      </w:r>
      <w:proofErr w:type="spellStart"/>
      <w:r w:rsidR="00406E25">
        <w:t>stycznia</w:t>
      </w:r>
      <w:proofErr w:type="spellEnd"/>
      <w:r w:rsidR="00406E25">
        <w:t xml:space="preserve"> 2011 r. o </w:t>
      </w:r>
      <w:proofErr w:type="spellStart"/>
      <w:r w:rsidR="00406E25">
        <w:t>kierujących</w:t>
      </w:r>
      <w:proofErr w:type="spellEnd"/>
      <w:r w:rsidR="00406E25">
        <w:t xml:space="preserve"> </w:t>
      </w:r>
      <w:proofErr w:type="spellStart"/>
      <w:r w:rsidR="00406E25">
        <w:t>pojazdami</w:t>
      </w:r>
      <w:proofErr w:type="spellEnd"/>
      <w:r w:rsidR="00406E25">
        <w:t xml:space="preserve">, </w:t>
      </w:r>
    </w:p>
    <w:p w:rsidR="00406E25" w:rsidRDefault="003A4394" w:rsidP="00406E25">
      <w:pPr>
        <w:pStyle w:val="Akapitzlist"/>
        <w:numPr>
          <w:ilvl w:val="0"/>
          <w:numId w:val="21"/>
        </w:numPr>
        <w:ind w:left="993" w:hanging="284"/>
        <w:jc w:val="both"/>
      </w:pPr>
      <w:proofErr w:type="spellStart"/>
      <w:r>
        <w:t>u</w:t>
      </w:r>
      <w:r w:rsidR="00406E25">
        <w:t>staw</w:t>
      </w:r>
      <w:r>
        <w:t>y</w:t>
      </w:r>
      <w:proofErr w:type="spellEnd"/>
      <w:r w:rsidR="00406E25">
        <w:t xml:space="preserve"> z </w:t>
      </w:r>
      <w:proofErr w:type="spellStart"/>
      <w:r w:rsidR="00406E25">
        <w:t>dnia</w:t>
      </w:r>
      <w:proofErr w:type="spellEnd"/>
      <w:r w:rsidR="00406E25">
        <w:t xml:space="preserve"> 20 </w:t>
      </w:r>
      <w:proofErr w:type="spellStart"/>
      <w:r w:rsidR="00406E25">
        <w:t>czerwca</w:t>
      </w:r>
      <w:proofErr w:type="spellEnd"/>
      <w:r w:rsidR="00406E25">
        <w:t xml:space="preserve"> 1997r. - </w:t>
      </w:r>
      <w:proofErr w:type="spellStart"/>
      <w:r w:rsidR="00406E25">
        <w:t>Prawo</w:t>
      </w:r>
      <w:proofErr w:type="spellEnd"/>
      <w:r w:rsidR="00406E25">
        <w:t xml:space="preserve"> o </w:t>
      </w:r>
      <w:proofErr w:type="spellStart"/>
      <w:r w:rsidR="00406E25">
        <w:t>ruchu</w:t>
      </w:r>
      <w:proofErr w:type="spellEnd"/>
      <w:r w:rsidR="00406E25">
        <w:t xml:space="preserve"> </w:t>
      </w:r>
      <w:proofErr w:type="spellStart"/>
      <w:r w:rsidR="00406E25">
        <w:t>drogowym</w:t>
      </w:r>
      <w:proofErr w:type="spellEnd"/>
      <w:r w:rsidR="00406E25">
        <w:t xml:space="preserve">, </w:t>
      </w:r>
    </w:p>
    <w:p w:rsidR="00406E25" w:rsidRDefault="003A4394" w:rsidP="00406E25">
      <w:pPr>
        <w:pStyle w:val="Akapitzlist"/>
        <w:numPr>
          <w:ilvl w:val="0"/>
          <w:numId w:val="21"/>
        </w:numPr>
        <w:ind w:left="993" w:hanging="284"/>
        <w:jc w:val="both"/>
      </w:pPr>
      <w:proofErr w:type="spellStart"/>
      <w:r>
        <w:t>z</w:t>
      </w:r>
      <w:r w:rsidR="00406E25">
        <w:t>najomość</w:t>
      </w:r>
      <w:proofErr w:type="spellEnd"/>
      <w:r w:rsidR="00406E25">
        <w:t xml:space="preserve"> </w:t>
      </w:r>
      <w:proofErr w:type="spellStart"/>
      <w:r w:rsidR="00406E25">
        <w:t>wybranych</w:t>
      </w:r>
      <w:proofErr w:type="spellEnd"/>
      <w:r w:rsidR="00406E25">
        <w:t xml:space="preserve"> </w:t>
      </w:r>
      <w:proofErr w:type="spellStart"/>
      <w:r w:rsidR="00406E25">
        <w:t>zagadnień</w:t>
      </w:r>
      <w:proofErr w:type="spellEnd"/>
      <w:r w:rsidR="00406E25">
        <w:t xml:space="preserve"> </w:t>
      </w:r>
      <w:proofErr w:type="spellStart"/>
      <w:r w:rsidR="00406E25">
        <w:t>związanych</w:t>
      </w:r>
      <w:proofErr w:type="spellEnd"/>
      <w:r w:rsidR="00406E25">
        <w:t xml:space="preserve"> z </w:t>
      </w:r>
      <w:proofErr w:type="spellStart"/>
      <w:r w:rsidR="00406E25">
        <w:t>ruchem</w:t>
      </w:r>
      <w:proofErr w:type="spellEnd"/>
      <w:r w:rsidR="00406E25">
        <w:t xml:space="preserve"> </w:t>
      </w:r>
      <w:proofErr w:type="spellStart"/>
      <w:r w:rsidR="00406E25">
        <w:t>drogowym</w:t>
      </w:r>
      <w:proofErr w:type="spellEnd"/>
      <w:r w:rsidR="00406E25">
        <w:t xml:space="preserve"> z </w:t>
      </w:r>
      <w:proofErr w:type="spellStart"/>
      <w:r w:rsidR="00406E25">
        <w:t>ustaw</w:t>
      </w:r>
      <w:proofErr w:type="spellEnd"/>
      <w:r w:rsidR="00406E25">
        <w:t xml:space="preserve">: </w:t>
      </w:r>
      <w:proofErr w:type="spellStart"/>
      <w:r w:rsidR="00F300C8">
        <w:t>Kodeks</w:t>
      </w:r>
      <w:proofErr w:type="spellEnd"/>
      <w:r w:rsidR="00F300C8">
        <w:t xml:space="preserve"> </w:t>
      </w:r>
      <w:proofErr w:type="spellStart"/>
      <w:r w:rsidR="00F300C8">
        <w:t>cywilny</w:t>
      </w:r>
      <w:proofErr w:type="spellEnd"/>
      <w:r w:rsidR="00F300C8">
        <w:t xml:space="preserve">, </w:t>
      </w:r>
      <w:proofErr w:type="spellStart"/>
      <w:r w:rsidR="00406E25">
        <w:t>Kodeks</w:t>
      </w:r>
      <w:proofErr w:type="spellEnd"/>
      <w:r w:rsidR="00406E25">
        <w:t xml:space="preserve"> </w:t>
      </w:r>
      <w:proofErr w:type="spellStart"/>
      <w:r w:rsidR="00406E25">
        <w:t>karny</w:t>
      </w:r>
      <w:proofErr w:type="spellEnd"/>
      <w:r w:rsidR="00406E25">
        <w:t xml:space="preserve">, </w:t>
      </w:r>
      <w:proofErr w:type="spellStart"/>
      <w:r w:rsidR="00406E25">
        <w:t>Kodeks</w:t>
      </w:r>
      <w:proofErr w:type="spellEnd"/>
      <w:r w:rsidR="00406E25">
        <w:t xml:space="preserve"> </w:t>
      </w:r>
      <w:proofErr w:type="spellStart"/>
      <w:r w:rsidR="00406E25">
        <w:t>wykroczeń</w:t>
      </w:r>
      <w:proofErr w:type="spellEnd"/>
      <w:r w:rsidR="00406E25">
        <w:t xml:space="preserve">, </w:t>
      </w:r>
      <w:proofErr w:type="spellStart"/>
      <w:r w:rsidR="00406E25">
        <w:t>Kodeks</w:t>
      </w:r>
      <w:proofErr w:type="spellEnd"/>
      <w:r w:rsidR="00406E25">
        <w:t xml:space="preserve"> </w:t>
      </w:r>
      <w:proofErr w:type="spellStart"/>
      <w:r w:rsidR="00406E25">
        <w:t>postępowania</w:t>
      </w:r>
      <w:proofErr w:type="spellEnd"/>
      <w:r w:rsidR="00406E25">
        <w:t xml:space="preserve"> </w:t>
      </w:r>
      <w:proofErr w:type="spellStart"/>
      <w:r w:rsidR="00406E25">
        <w:t>karnego</w:t>
      </w:r>
      <w:proofErr w:type="spellEnd"/>
      <w:r w:rsidR="00406E25">
        <w:t xml:space="preserve">, </w:t>
      </w:r>
      <w:proofErr w:type="spellStart"/>
      <w:r w:rsidR="00406E25">
        <w:t>Kodeks</w:t>
      </w:r>
      <w:proofErr w:type="spellEnd"/>
      <w:r w:rsidR="00406E25">
        <w:t xml:space="preserve"> </w:t>
      </w:r>
      <w:proofErr w:type="spellStart"/>
      <w:r w:rsidR="00406E25">
        <w:t>postępowania</w:t>
      </w:r>
      <w:proofErr w:type="spellEnd"/>
      <w:r w:rsidR="00406E25">
        <w:t xml:space="preserve"> w </w:t>
      </w:r>
      <w:proofErr w:type="spellStart"/>
      <w:r w:rsidR="00406E25">
        <w:t>sprawach</w:t>
      </w:r>
      <w:proofErr w:type="spellEnd"/>
      <w:r w:rsidR="00406E25">
        <w:t xml:space="preserve"> o </w:t>
      </w:r>
      <w:proofErr w:type="spellStart"/>
      <w:r w:rsidR="00406E25">
        <w:t>wykroczenia</w:t>
      </w:r>
      <w:proofErr w:type="spellEnd"/>
      <w:r w:rsidR="00406E25">
        <w:t xml:space="preserve">, </w:t>
      </w:r>
      <w:proofErr w:type="spellStart"/>
      <w:r w:rsidR="00406E25">
        <w:t>Kodeks</w:t>
      </w:r>
      <w:proofErr w:type="spellEnd"/>
      <w:r w:rsidR="00406E25">
        <w:t xml:space="preserve"> </w:t>
      </w:r>
      <w:proofErr w:type="spellStart"/>
      <w:r w:rsidR="00406E25">
        <w:t>karny</w:t>
      </w:r>
      <w:proofErr w:type="spellEnd"/>
      <w:r w:rsidR="00406E25">
        <w:t xml:space="preserve"> </w:t>
      </w:r>
      <w:proofErr w:type="spellStart"/>
      <w:r w:rsidR="00406E25">
        <w:t>wykonawczy</w:t>
      </w:r>
      <w:proofErr w:type="spellEnd"/>
      <w:r w:rsidR="00406E25">
        <w:t xml:space="preserve">, </w:t>
      </w:r>
      <w:proofErr w:type="spellStart"/>
      <w:r w:rsidR="00406E25">
        <w:t>Ustawa</w:t>
      </w:r>
      <w:proofErr w:type="spellEnd"/>
      <w:r w:rsidR="00406E25">
        <w:t xml:space="preserve"> </w:t>
      </w:r>
      <w:r w:rsidR="00F300C8">
        <w:t xml:space="preserve">– </w:t>
      </w:r>
      <w:proofErr w:type="spellStart"/>
      <w:r w:rsidR="00F300C8">
        <w:t>Prawo</w:t>
      </w:r>
      <w:proofErr w:type="spellEnd"/>
      <w:r w:rsidR="00F300C8">
        <w:t xml:space="preserve"> </w:t>
      </w:r>
      <w:proofErr w:type="spellStart"/>
      <w:r w:rsidR="00F300C8">
        <w:t>przedsiębiorców</w:t>
      </w:r>
      <w:proofErr w:type="spellEnd"/>
      <w:r w:rsidR="00F300C8">
        <w:t>,</w:t>
      </w:r>
    </w:p>
    <w:p w:rsidR="00406E25" w:rsidRDefault="003A4394" w:rsidP="00406E25">
      <w:pPr>
        <w:pStyle w:val="Akapitzlist"/>
        <w:numPr>
          <w:ilvl w:val="0"/>
          <w:numId w:val="21"/>
        </w:numPr>
        <w:ind w:left="993" w:hanging="284"/>
        <w:jc w:val="both"/>
      </w:pPr>
      <w:proofErr w:type="spellStart"/>
      <w:r>
        <w:t>r</w:t>
      </w:r>
      <w:r w:rsidR="00406E25">
        <w:t>ozporządzeni</w:t>
      </w:r>
      <w:r>
        <w:t>a</w:t>
      </w:r>
      <w:proofErr w:type="spellEnd"/>
      <w:r w:rsidR="00406E25">
        <w:t xml:space="preserve"> </w:t>
      </w:r>
      <w:proofErr w:type="spellStart"/>
      <w:r w:rsidR="00406E25">
        <w:t>Ministra</w:t>
      </w:r>
      <w:proofErr w:type="spellEnd"/>
      <w:r w:rsidR="00406E25">
        <w:t xml:space="preserve"> </w:t>
      </w:r>
      <w:proofErr w:type="spellStart"/>
      <w:r w:rsidR="00406E25">
        <w:t>Infrastruktury</w:t>
      </w:r>
      <w:proofErr w:type="spellEnd"/>
      <w:r w:rsidR="00406E25">
        <w:t xml:space="preserve"> </w:t>
      </w:r>
      <w:proofErr w:type="spellStart"/>
      <w:r w:rsidR="00406E25">
        <w:t>i</w:t>
      </w:r>
      <w:proofErr w:type="spellEnd"/>
      <w:r w:rsidR="00406E25">
        <w:t xml:space="preserve"> </w:t>
      </w:r>
      <w:proofErr w:type="spellStart"/>
      <w:r w:rsidR="00406E25">
        <w:t>Budownictwa</w:t>
      </w:r>
      <w:proofErr w:type="spellEnd"/>
      <w:r w:rsidR="00406E25">
        <w:t xml:space="preserve"> z </w:t>
      </w:r>
      <w:proofErr w:type="spellStart"/>
      <w:r w:rsidR="00406E25">
        <w:t>dnia</w:t>
      </w:r>
      <w:proofErr w:type="spellEnd"/>
      <w:r w:rsidR="00406E25">
        <w:t xml:space="preserve"> 24 </w:t>
      </w:r>
      <w:proofErr w:type="spellStart"/>
      <w:r w:rsidR="00406E25">
        <w:t>lutego</w:t>
      </w:r>
      <w:proofErr w:type="spellEnd"/>
      <w:r w:rsidR="00406E25">
        <w:t xml:space="preserve"> 2016 r. w </w:t>
      </w:r>
      <w:proofErr w:type="spellStart"/>
      <w:r w:rsidR="00406E25">
        <w:t>sprawie</w:t>
      </w:r>
      <w:proofErr w:type="spellEnd"/>
      <w:r w:rsidR="00406E25">
        <w:t xml:space="preserve"> </w:t>
      </w:r>
      <w:proofErr w:type="spellStart"/>
      <w:r w:rsidR="00406E25">
        <w:t>wydawania</w:t>
      </w:r>
      <w:proofErr w:type="spellEnd"/>
      <w:r w:rsidR="00406E25">
        <w:t xml:space="preserve"> </w:t>
      </w:r>
      <w:proofErr w:type="spellStart"/>
      <w:r w:rsidR="00406E25">
        <w:t>dokumentów</w:t>
      </w:r>
      <w:proofErr w:type="spellEnd"/>
      <w:r w:rsidR="00406E25">
        <w:t xml:space="preserve"> </w:t>
      </w:r>
      <w:proofErr w:type="spellStart"/>
      <w:r w:rsidR="00406E25">
        <w:t>stwierdzających</w:t>
      </w:r>
      <w:proofErr w:type="spellEnd"/>
      <w:r w:rsidR="00406E25">
        <w:t xml:space="preserve"> </w:t>
      </w:r>
      <w:proofErr w:type="spellStart"/>
      <w:r w:rsidR="00406E25">
        <w:t>uprawnienia</w:t>
      </w:r>
      <w:proofErr w:type="spellEnd"/>
      <w:r w:rsidR="00406E25">
        <w:t xml:space="preserve"> do </w:t>
      </w:r>
      <w:proofErr w:type="spellStart"/>
      <w:r w:rsidR="00406E25">
        <w:t>kierowania</w:t>
      </w:r>
      <w:proofErr w:type="spellEnd"/>
      <w:r w:rsidR="00406E25">
        <w:t xml:space="preserve"> </w:t>
      </w:r>
      <w:proofErr w:type="spellStart"/>
      <w:r w:rsidR="00406E25">
        <w:t>pojazdami</w:t>
      </w:r>
      <w:proofErr w:type="spellEnd"/>
      <w:r w:rsidR="00406E25">
        <w:t xml:space="preserve">, </w:t>
      </w:r>
    </w:p>
    <w:p w:rsidR="00406E25" w:rsidRDefault="003A4394" w:rsidP="00406E25">
      <w:pPr>
        <w:pStyle w:val="Akapitzlist"/>
        <w:numPr>
          <w:ilvl w:val="0"/>
          <w:numId w:val="21"/>
        </w:numPr>
        <w:ind w:left="993" w:hanging="284"/>
        <w:jc w:val="both"/>
      </w:pPr>
      <w:proofErr w:type="spellStart"/>
      <w:r>
        <w:t>r</w:t>
      </w:r>
      <w:r w:rsidR="00406E25">
        <w:t>ozporządzeni</w:t>
      </w:r>
      <w:r>
        <w:t>a</w:t>
      </w:r>
      <w:proofErr w:type="spellEnd"/>
      <w:r w:rsidR="00406E25">
        <w:t xml:space="preserve"> </w:t>
      </w:r>
      <w:proofErr w:type="spellStart"/>
      <w:r w:rsidR="00406E25">
        <w:t>Ministra</w:t>
      </w:r>
      <w:proofErr w:type="spellEnd"/>
      <w:r w:rsidR="00406E25">
        <w:t xml:space="preserve"> </w:t>
      </w:r>
      <w:proofErr w:type="spellStart"/>
      <w:r w:rsidR="00406E25">
        <w:t>Infrastruktury</w:t>
      </w:r>
      <w:proofErr w:type="spellEnd"/>
      <w:r w:rsidR="00406E25">
        <w:t xml:space="preserve"> z </w:t>
      </w:r>
      <w:proofErr w:type="spellStart"/>
      <w:r w:rsidR="00406E25">
        <w:t>dnia</w:t>
      </w:r>
      <w:proofErr w:type="spellEnd"/>
      <w:r w:rsidR="00406E25">
        <w:t xml:space="preserve"> 4 </w:t>
      </w:r>
      <w:proofErr w:type="spellStart"/>
      <w:r w:rsidR="00406E25">
        <w:t>Kwietnia</w:t>
      </w:r>
      <w:proofErr w:type="spellEnd"/>
      <w:r w:rsidR="00406E25">
        <w:t xml:space="preserve"> 2022 r. w </w:t>
      </w:r>
      <w:proofErr w:type="spellStart"/>
      <w:r w:rsidR="00406E25">
        <w:t>sprawie</w:t>
      </w:r>
      <w:proofErr w:type="spellEnd"/>
      <w:r w:rsidR="00406E25">
        <w:t xml:space="preserve"> </w:t>
      </w:r>
      <w:proofErr w:type="spellStart"/>
      <w:r w:rsidR="00406E25">
        <w:t>wydawania</w:t>
      </w:r>
      <w:proofErr w:type="spellEnd"/>
      <w:r w:rsidR="00406E25">
        <w:t xml:space="preserve"> </w:t>
      </w:r>
      <w:proofErr w:type="spellStart"/>
      <w:r w:rsidR="00406E25">
        <w:t>karty</w:t>
      </w:r>
      <w:proofErr w:type="spellEnd"/>
      <w:r w:rsidR="00406E25">
        <w:t xml:space="preserve"> </w:t>
      </w:r>
      <w:proofErr w:type="spellStart"/>
      <w:r w:rsidR="00406E25">
        <w:t>kwalifikacji</w:t>
      </w:r>
      <w:proofErr w:type="spellEnd"/>
      <w:r w:rsidR="00406E25">
        <w:t xml:space="preserve"> </w:t>
      </w:r>
      <w:proofErr w:type="spellStart"/>
      <w:r w:rsidR="00406E25">
        <w:t>kierowcy</w:t>
      </w:r>
      <w:proofErr w:type="spellEnd"/>
      <w:r w:rsidR="00406E25">
        <w:t xml:space="preserve">, </w:t>
      </w:r>
    </w:p>
    <w:p w:rsidR="00406E25" w:rsidRDefault="003A4394" w:rsidP="00406E25">
      <w:pPr>
        <w:pStyle w:val="Akapitzlist"/>
        <w:numPr>
          <w:ilvl w:val="0"/>
          <w:numId w:val="21"/>
        </w:numPr>
        <w:ind w:left="993" w:hanging="284"/>
        <w:jc w:val="both"/>
      </w:pPr>
      <w:proofErr w:type="spellStart"/>
      <w:r>
        <w:t>r</w:t>
      </w:r>
      <w:r w:rsidR="00406E25">
        <w:t>ozporządzeni</w:t>
      </w:r>
      <w:r>
        <w:t>a</w:t>
      </w:r>
      <w:proofErr w:type="spellEnd"/>
      <w:r w:rsidR="00406E25">
        <w:t xml:space="preserve"> </w:t>
      </w:r>
      <w:proofErr w:type="spellStart"/>
      <w:r w:rsidR="00406E25">
        <w:t>Ministra</w:t>
      </w:r>
      <w:proofErr w:type="spellEnd"/>
      <w:r w:rsidR="00406E25">
        <w:t xml:space="preserve"> </w:t>
      </w:r>
      <w:proofErr w:type="spellStart"/>
      <w:r w:rsidR="00406E25">
        <w:t>Infrastruktury</w:t>
      </w:r>
      <w:proofErr w:type="spellEnd"/>
      <w:r w:rsidR="00406E25">
        <w:t xml:space="preserve"> </w:t>
      </w:r>
      <w:proofErr w:type="spellStart"/>
      <w:r w:rsidR="00406E25">
        <w:t>i</w:t>
      </w:r>
      <w:proofErr w:type="spellEnd"/>
      <w:r w:rsidR="00406E25">
        <w:t xml:space="preserve"> </w:t>
      </w:r>
      <w:proofErr w:type="spellStart"/>
      <w:r w:rsidR="00406E25">
        <w:t>Budownictwa</w:t>
      </w:r>
      <w:proofErr w:type="spellEnd"/>
      <w:r w:rsidR="00406E25">
        <w:t xml:space="preserve"> z </w:t>
      </w:r>
      <w:proofErr w:type="spellStart"/>
      <w:r w:rsidR="00406E25">
        <w:t>dnia</w:t>
      </w:r>
      <w:proofErr w:type="spellEnd"/>
      <w:r w:rsidR="00406E25">
        <w:t xml:space="preserve"> 4 </w:t>
      </w:r>
      <w:proofErr w:type="spellStart"/>
      <w:r w:rsidR="00406E25">
        <w:t>marca</w:t>
      </w:r>
      <w:proofErr w:type="spellEnd"/>
      <w:r w:rsidR="00406E25">
        <w:t xml:space="preserve"> 2016 r. w </w:t>
      </w:r>
      <w:proofErr w:type="spellStart"/>
      <w:r w:rsidR="00406E25">
        <w:t>sprawie</w:t>
      </w:r>
      <w:proofErr w:type="spellEnd"/>
      <w:r w:rsidR="00406E25">
        <w:t xml:space="preserve"> </w:t>
      </w:r>
      <w:proofErr w:type="spellStart"/>
      <w:r w:rsidR="00406E25">
        <w:t>szkolenia</w:t>
      </w:r>
      <w:proofErr w:type="spellEnd"/>
      <w:r w:rsidR="00406E25">
        <w:t xml:space="preserve"> </w:t>
      </w:r>
      <w:proofErr w:type="spellStart"/>
      <w:r w:rsidR="00406E25">
        <w:t>osób</w:t>
      </w:r>
      <w:proofErr w:type="spellEnd"/>
      <w:r w:rsidR="00406E25">
        <w:t xml:space="preserve"> </w:t>
      </w:r>
      <w:proofErr w:type="spellStart"/>
      <w:r w:rsidR="00406E25">
        <w:t>ubiegających</w:t>
      </w:r>
      <w:proofErr w:type="spellEnd"/>
      <w:r w:rsidR="00406E25">
        <w:t xml:space="preserve"> </w:t>
      </w:r>
      <w:proofErr w:type="spellStart"/>
      <w:r w:rsidR="00406E25">
        <w:t>się</w:t>
      </w:r>
      <w:proofErr w:type="spellEnd"/>
      <w:r w:rsidR="00406E25">
        <w:t xml:space="preserve"> o </w:t>
      </w:r>
      <w:proofErr w:type="spellStart"/>
      <w:r w:rsidR="00406E25">
        <w:t>uprawnienia</w:t>
      </w:r>
      <w:proofErr w:type="spellEnd"/>
      <w:r w:rsidR="00406E25">
        <w:t xml:space="preserve"> do </w:t>
      </w:r>
      <w:proofErr w:type="spellStart"/>
      <w:r w:rsidR="00406E25">
        <w:t>kierowania</w:t>
      </w:r>
      <w:proofErr w:type="spellEnd"/>
      <w:r w:rsidR="00406E25">
        <w:t xml:space="preserve"> </w:t>
      </w:r>
      <w:proofErr w:type="spellStart"/>
      <w:r w:rsidR="00406E25">
        <w:t>pojazdami</w:t>
      </w:r>
      <w:proofErr w:type="spellEnd"/>
      <w:r w:rsidR="00406E25">
        <w:t xml:space="preserve">, </w:t>
      </w:r>
      <w:proofErr w:type="spellStart"/>
      <w:r w:rsidR="00406E25">
        <w:t>instruktorów</w:t>
      </w:r>
      <w:proofErr w:type="spellEnd"/>
      <w:r w:rsidR="00406E25">
        <w:t xml:space="preserve"> </w:t>
      </w:r>
      <w:proofErr w:type="spellStart"/>
      <w:r w:rsidR="00406E25">
        <w:t>i</w:t>
      </w:r>
      <w:proofErr w:type="spellEnd"/>
      <w:r w:rsidR="00406E25">
        <w:t xml:space="preserve"> </w:t>
      </w:r>
      <w:proofErr w:type="spellStart"/>
      <w:r w:rsidR="00406E25">
        <w:t>wykładowców</w:t>
      </w:r>
      <w:proofErr w:type="spellEnd"/>
      <w:r w:rsidR="00406E25">
        <w:t xml:space="preserve">, </w:t>
      </w:r>
    </w:p>
    <w:p w:rsidR="00406E25" w:rsidRDefault="003A4394" w:rsidP="00406E25">
      <w:pPr>
        <w:pStyle w:val="Akapitzlist"/>
        <w:numPr>
          <w:ilvl w:val="0"/>
          <w:numId w:val="21"/>
        </w:numPr>
        <w:ind w:left="993" w:hanging="284"/>
        <w:jc w:val="both"/>
      </w:pPr>
      <w:proofErr w:type="spellStart"/>
      <w:r>
        <w:t>r</w:t>
      </w:r>
      <w:r w:rsidR="00406E25">
        <w:t>ozporządzeni</w:t>
      </w:r>
      <w:r>
        <w:t>a</w:t>
      </w:r>
      <w:proofErr w:type="spellEnd"/>
      <w:r w:rsidR="00406E25">
        <w:t xml:space="preserve"> </w:t>
      </w:r>
      <w:proofErr w:type="spellStart"/>
      <w:r w:rsidR="00406E25">
        <w:t>Ministra</w:t>
      </w:r>
      <w:proofErr w:type="spellEnd"/>
      <w:r w:rsidR="00406E25">
        <w:t xml:space="preserve"> </w:t>
      </w:r>
      <w:proofErr w:type="spellStart"/>
      <w:r w:rsidR="00406E25">
        <w:t>Zdrowia</w:t>
      </w:r>
      <w:proofErr w:type="spellEnd"/>
      <w:r w:rsidR="00406E25">
        <w:t xml:space="preserve"> z </w:t>
      </w:r>
      <w:proofErr w:type="spellStart"/>
      <w:r w:rsidR="00406E25">
        <w:t>dnia</w:t>
      </w:r>
      <w:proofErr w:type="spellEnd"/>
      <w:r w:rsidR="00406E25">
        <w:t xml:space="preserve"> 5 </w:t>
      </w:r>
      <w:proofErr w:type="spellStart"/>
      <w:r w:rsidR="00406E25">
        <w:t>grudnia</w:t>
      </w:r>
      <w:proofErr w:type="spellEnd"/>
      <w:r w:rsidR="00406E25">
        <w:t xml:space="preserve"> 2022 r. w </w:t>
      </w:r>
      <w:proofErr w:type="spellStart"/>
      <w:r w:rsidR="00406E25">
        <w:t>sprawie</w:t>
      </w:r>
      <w:proofErr w:type="spellEnd"/>
      <w:r w:rsidR="00406E25">
        <w:t xml:space="preserve"> </w:t>
      </w:r>
      <w:proofErr w:type="spellStart"/>
      <w:r w:rsidR="00406E25">
        <w:t>badań</w:t>
      </w:r>
      <w:proofErr w:type="spellEnd"/>
      <w:r w:rsidR="00406E25">
        <w:t xml:space="preserve"> </w:t>
      </w:r>
      <w:proofErr w:type="spellStart"/>
      <w:r w:rsidR="00406E25">
        <w:t>lekarskich</w:t>
      </w:r>
      <w:proofErr w:type="spellEnd"/>
      <w:r w:rsidR="00406E25">
        <w:t xml:space="preserve"> </w:t>
      </w:r>
      <w:proofErr w:type="spellStart"/>
      <w:r w:rsidR="00406E25">
        <w:t>osób</w:t>
      </w:r>
      <w:proofErr w:type="spellEnd"/>
      <w:r w:rsidR="00406E25">
        <w:t xml:space="preserve"> </w:t>
      </w:r>
      <w:proofErr w:type="spellStart"/>
      <w:r w:rsidR="00406E25">
        <w:t>ubiegających</w:t>
      </w:r>
      <w:proofErr w:type="spellEnd"/>
      <w:r w:rsidR="00406E25">
        <w:t xml:space="preserve"> </w:t>
      </w:r>
      <w:proofErr w:type="spellStart"/>
      <w:r w:rsidR="00406E25">
        <w:t>się</w:t>
      </w:r>
      <w:proofErr w:type="spellEnd"/>
      <w:r w:rsidR="00406E25">
        <w:t xml:space="preserve"> o </w:t>
      </w:r>
      <w:proofErr w:type="spellStart"/>
      <w:r w:rsidR="00406E25">
        <w:t>uprawnienia</w:t>
      </w:r>
      <w:proofErr w:type="spellEnd"/>
      <w:r w:rsidR="00406E25">
        <w:t xml:space="preserve"> do </w:t>
      </w:r>
      <w:proofErr w:type="spellStart"/>
      <w:r w:rsidR="00406E25">
        <w:t>kierowania</w:t>
      </w:r>
      <w:proofErr w:type="spellEnd"/>
      <w:r w:rsidR="00406E25">
        <w:t xml:space="preserve"> </w:t>
      </w:r>
      <w:proofErr w:type="spellStart"/>
      <w:r w:rsidR="00406E25">
        <w:t>pojazdami</w:t>
      </w:r>
      <w:proofErr w:type="spellEnd"/>
      <w:r w:rsidR="00406E25">
        <w:t xml:space="preserve"> </w:t>
      </w:r>
      <w:proofErr w:type="spellStart"/>
      <w:r w:rsidR="00406E25">
        <w:t>i</w:t>
      </w:r>
      <w:proofErr w:type="spellEnd"/>
      <w:r w:rsidR="00406E25">
        <w:t xml:space="preserve"> </w:t>
      </w:r>
      <w:proofErr w:type="spellStart"/>
      <w:r w:rsidR="00406E25">
        <w:t>kierowców</w:t>
      </w:r>
      <w:proofErr w:type="spellEnd"/>
      <w:r w:rsidR="00406E25">
        <w:t xml:space="preserve">, </w:t>
      </w:r>
    </w:p>
    <w:p w:rsidR="00406E25" w:rsidRDefault="003A4394" w:rsidP="00406E25">
      <w:pPr>
        <w:pStyle w:val="Akapitzlist"/>
        <w:numPr>
          <w:ilvl w:val="0"/>
          <w:numId w:val="21"/>
        </w:numPr>
        <w:ind w:left="993" w:hanging="284"/>
        <w:jc w:val="both"/>
      </w:pPr>
      <w:proofErr w:type="spellStart"/>
      <w:r>
        <w:t>r</w:t>
      </w:r>
      <w:r w:rsidR="00406E25">
        <w:t>ozporządzeni</w:t>
      </w:r>
      <w:r>
        <w:t>a</w:t>
      </w:r>
      <w:proofErr w:type="spellEnd"/>
      <w:r w:rsidR="00406E25">
        <w:t xml:space="preserve"> </w:t>
      </w:r>
      <w:proofErr w:type="spellStart"/>
      <w:r w:rsidR="00406E25">
        <w:t>Ministra</w:t>
      </w:r>
      <w:proofErr w:type="spellEnd"/>
      <w:r w:rsidR="00406E25">
        <w:t xml:space="preserve"> </w:t>
      </w:r>
      <w:proofErr w:type="spellStart"/>
      <w:r w:rsidR="00406E25">
        <w:t>Zdrowia</w:t>
      </w:r>
      <w:proofErr w:type="spellEnd"/>
      <w:r w:rsidR="00406E25">
        <w:t xml:space="preserve"> z </w:t>
      </w:r>
      <w:proofErr w:type="spellStart"/>
      <w:r w:rsidR="00406E25">
        <w:t>dnia</w:t>
      </w:r>
      <w:proofErr w:type="spellEnd"/>
      <w:r w:rsidR="00406E25">
        <w:t xml:space="preserve"> 8 </w:t>
      </w:r>
      <w:proofErr w:type="spellStart"/>
      <w:r w:rsidR="00406E25">
        <w:t>lipca</w:t>
      </w:r>
      <w:proofErr w:type="spellEnd"/>
      <w:r w:rsidR="00406E25">
        <w:t xml:space="preserve"> 2014 r. w </w:t>
      </w:r>
      <w:proofErr w:type="spellStart"/>
      <w:r w:rsidR="00406E25">
        <w:t>sprawie</w:t>
      </w:r>
      <w:proofErr w:type="spellEnd"/>
      <w:r w:rsidR="00406E25">
        <w:t xml:space="preserve"> </w:t>
      </w:r>
      <w:proofErr w:type="spellStart"/>
      <w:r w:rsidR="00406E25">
        <w:t>badań</w:t>
      </w:r>
      <w:proofErr w:type="spellEnd"/>
      <w:r w:rsidR="00406E25">
        <w:t xml:space="preserve"> </w:t>
      </w:r>
      <w:proofErr w:type="spellStart"/>
      <w:r w:rsidR="00406E25">
        <w:t>psychologicznych</w:t>
      </w:r>
      <w:proofErr w:type="spellEnd"/>
      <w:r w:rsidR="00406E25">
        <w:t xml:space="preserve"> </w:t>
      </w:r>
      <w:proofErr w:type="spellStart"/>
      <w:r w:rsidR="00406E25">
        <w:t>osób</w:t>
      </w:r>
      <w:proofErr w:type="spellEnd"/>
      <w:r w:rsidR="00406E25">
        <w:t xml:space="preserve"> </w:t>
      </w:r>
      <w:proofErr w:type="spellStart"/>
      <w:r w:rsidR="00406E25">
        <w:t>ubiegających</w:t>
      </w:r>
      <w:proofErr w:type="spellEnd"/>
      <w:r w:rsidR="00406E25">
        <w:t xml:space="preserve"> </w:t>
      </w:r>
      <w:proofErr w:type="spellStart"/>
      <w:r w:rsidR="00406E25">
        <w:t>się</w:t>
      </w:r>
      <w:proofErr w:type="spellEnd"/>
      <w:r w:rsidR="00406E25">
        <w:t xml:space="preserve"> o </w:t>
      </w:r>
      <w:proofErr w:type="spellStart"/>
      <w:r w:rsidR="00406E25">
        <w:t>uprawnienia</w:t>
      </w:r>
      <w:proofErr w:type="spellEnd"/>
      <w:r w:rsidR="00406E25">
        <w:t xml:space="preserve"> do </w:t>
      </w:r>
      <w:proofErr w:type="spellStart"/>
      <w:r w:rsidR="00406E25">
        <w:t>kierowania</w:t>
      </w:r>
      <w:proofErr w:type="spellEnd"/>
      <w:r w:rsidR="00406E25">
        <w:t xml:space="preserve"> </w:t>
      </w:r>
      <w:proofErr w:type="spellStart"/>
      <w:r w:rsidR="00406E25">
        <w:t>pojazdami</w:t>
      </w:r>
      <w:proofErr w:type="spellEnd"/>
      <w:r w:rsidR="00406E25">
        <w:t xml:space="preserve">, </w:t>
      </w:r>
      <w:proofErr w:type="spellStart"/>
      <w:r w:rsidR="00406E25">
        <w:t>kierowców</w:t>
      </w:r>
      <w:proofErr w:type="spellEnd"/>
      <w:r w:rsidR="00406E25">
        <w:t xml:space="preserve"> </w:t>
      </w:r>
      <w:proofErr w:type="spellStart"/>
      <w:r w:rsidR="00406E25">
        <w:t>oraz</w:t>
      </w:r>
      <w:proofErr w:type="spellEnd"/>
      <w:r w:rsidR="00406E25">
        <w:t xml:space="preserve"> </w:t>
      </w:r>
      <w:proofErr w:type="spellStart"/>
      <w:r w:rsidR="00406E25">
        <w:t>osób</w:t>
      </w:r>
      <w:proofErr w:type="spellEnd"/>
      <w:r w:rsidR="00406E25">
        <w:t xml:space="preserve"> </w:t>
      </w:r>
      <w:proofErr w:type="spellStart"/>
      <w:r w:rsidR="00406E25">
        <w:t>wykonujących</w:t>
      </w:r>
      <w:proofErr w:type="spellEnd"/>
      <w:r w:rsidR="00406E25">
        <w:t xml:space="preserve"> </w:t>
      </w:r>
      <w:proofErr w:type="spellStart"/>
      <w:r w:rsidR="00406E25">
        <w:t>pracę</w:t>
      </w:r>
      <w:proofErr w:type="spellEnd"/>
      <w:r w:rsidR="00406E25">
        <w:t xml:space="preserve"> </w:t>
      </w:r>
      <w:proofErr w:type="spellStart"/>
      <w:r w:rsidR="00406E25">
        <w:t>na</w:t>
      </w:r>
      <w:proofErr w:type="spellEnd"/>
      <w:r w:rsidR="00406E25">
        <w:t xml:space="preserve"> </w:t>
      </w:r>
      <w:proofErr w:type="spellStart"/>
      <w:r w:rsidR="00406E25">
        <w:t>stanowisku</w:t>
      </w:r>
      <w:proofErr w:type="spellEnd"/>
      <w:r w:rsidR="00406E25">
        <w:t xml:space="preserve"> </w:t>
      </w:r>
      <w:proofErr w:type="spellStart"/>
      <w:r w:rsidR="00406E25">
        <w:t>kierowcy</w:t>
      </w:r>
      <w:proofErr w:type="spellEnd"/>
      <w:r w:rsidR="00406E25">
        <w:t xml:space="preserve">, </w:t>
      </w:r>
    </w:p>
    <w:p w:rsidR="00406E25" w:rsidRPr="001D413A" w:rsidRDefault="003A4394" w:rsidP="00406E25">
      <w:pPr>
        <w:pStyle w:val="Akapitzlist"/>
        <w:numPr>
          <w:ilvl w:val="0"/>
          <w:numId w:val="21"/>
        </w:numPr>
        <w:ind w:left="993" w:hanging="284"/>
        <w:jc w:val="both"/>
      </w:pPr>
      <w:proofErr w:type="spellStart"/>
      <w:r>
        <w:t>r</w:t>
      </w:r>
      <w:r w:rsidR="00406E25">
        <w:t>ozporządzeni</w:t>
      </w:r>
      <w:r>
        <w:t>a</w:t>
      </w:r>
      <w:proofErr w:type="spellEnd"/>
      <w:r w:rsidR="00406E25">
        <w:t xml:space="preserve"> </w:t>
      </w:r>
      <w:proofErr w:type="spellStart"/>
      <w:r w:rsidR="00406E25">
        <w:t>Ministra</w:t>
      </w:r>
      <w:proofErr w:type="spellEnd"/>
      <w:r w:rsidR="00406E25">
        <w:t xml:space="preserve"> </w:t>
      </w:r>
      <w:proofErr w:type="spellStart"/>
      <w:r w:rsidR="00406E25">
        <w:t>Infrastruktury</w:t>
      </w:r>
      <w:proofErr w:type="spellEnd"/>
      <w:r w:rsidR="00406E25">
        <w:t xml:space="preserve"> </w:t>
      </w:r>
      <w:proofErr w:type="spellStart"/>
      <w:r w:rsidR="00406E25">
        <w:t>i</w:t>
      </w:r>
      <w:proofErr w:type="spellEnd"/>
      <w:r w:rsidR="00406E25">
        <w:t xml:space="preserve"> </w:t>
      </w:r>
      <w:proofErr w:type="spellStart"/>
      <w:r w:rsidR="00406E25">
        <w:t>Budownictwa</w:t>
      </w:r>
      <w:proofErr w:type="spellEnd"/>
      <w:r w:rsidR="00406E25">
        <w:t xml:space="preserve"> z </w:t>
      </w:r>
      <w:proofErr w:type="spellStart"/>
      <w:r w:rsidR="00406E25">
        <w:t>dnia</w:t>
      </w:r>
      <w:proofErr w:type="spellEnd"/>
      <w:r w:rsidR="00406E25">
        <w:t xml:space="preserve"> 22 </w:t>
      </w:r>
      <w:proofErr w:type="spellStart"/>
      <w:r w:rsidR="00406E25">
        <w:t>czerwca</w:t>
      </w:r>
      <w:proofErr w:type="spellEnd"/>
      <w:r w:rsidR="00406E25">
        <w:t xml:space="preserve"> 2017 r. w </w:t>
      </w:r>
      <w:proofErr w:type="spellStart"/>
      <w:r w:rsidR="00406E25">
        <w:t>sprawie</w:t>
      </w:r>
      <w:proofErr w:type="spellEnd"/>
      <w:r w:rsidR="00406E25">
        <w:t xml:space="preserve"> </w:t>
      </w:r>
      <w:proofErr w:type="spellStart"/>
      <w:r w:rsidR="00406E25">
        <w:t>kontroli</w:t>
      </w:r>
      <w:proofErr w:type="spellEnd"/>
      <w:r w:rsidR="00406E25">
        <w:t xml:space="preserve"> </w:t>
      </w:r>
      <w:proofErr w:type="spellStart"/>
      <w:r w:rsidR="00406E25">
        <w:t>ośrodków</w:t>
      </w:r>
      <w:proofErr w:type="spellEnd"/>
      <w:r w:rsidR="00406E25">
        <w:t xml:space="preserve"> </w:t>
      </w:r>
      <w:proofErr w:type="spellStart"/>
      <w:r w:rsidR="00406E25">
        <w:t>szkolenia</w:t>
      </w:r>
      <w:proofErr w:type="spellEnd"/>
      <w:r w:rsidR="00406E25">
        <w:t xml:space="preserve"> </w:t>
      </w:r>
      <w:proofErr w:type="spellStart"/>
      <w:r w:rsidR="00406E25">
        <w:t>kierowców</w:t>
      </w:r>
      <w:proofErr w:type="spellEnd"/>
    </w:p>
    <w:p w:rsidR="001D413A" w:rsidRPr="001D413A" w:rsidRDefault="001D413A" w:rsidP="001D413A">
      <w:pPr>
        <w:pStyle w:val="Akapitzlist"/>
        <w:numPr>
          <w:ilvl w:val="0"/>
          <w:numId w:val="21"/>
        </w:numPr>
        <w:ind w:left="993" w:hanging="284"/>
        <w:jc w:val="both"/>
      </w:pPr>
      <w:proofErr w:type="spellStart"/>
      <w:r w:rsidRPr="001D413A">
        <w:t>Statutu</w:t>
      </w:r>
      <w:proofErr w:type="spellEnd"/>
      <w:r w:rsidRPr="001D413A">
        <w:t xml:space="preserve"> </w:t>
      </w:r>
      <w:proofErr w:type="spellStart"/>
      <w:r w:rsidRPr="001D413A">
        <w:t>Powiatu</w:t>
      </w:r>
      <w:proofErr w:type="spellEnd"/>
      <w:r w:rsidRPr="001D413A">
        <w:t xml:space="preserve"> </w:t>
      </w:r>
      <w:proofErr w:type="spellStart"/>
      <w:r w:rsidRPr="001D413A">
        <w:t>Buskiego</w:t>
      </w:r>
      <w:proofErr w:type="spellEnd"/>
    </w:p>
    <w:p w:rsidR="001D413A" w:rsidRPr="001D413A" w:rsidRDefault="001D413A" w:rsidP="001D413A">
      <w:pPr>
        <w:numPr>
          <w:ilvl w:val="2"/>
          <w:numId w:val="1"/>
        </w:numPr>
        <w:tabs>
          <w:tab w:val="clear" w:pos="2340"/>
          <w:tab w:val="num" w:pos="1080"/>
        </w:tabs>
        <w:ind w:left="993" w:hanging="284"/>
        <w:jc w:val="both"/>
        <w:rPr>
          <w:lang w:val="pl-PL"/>
        </w:rPr>
      </w:pPr>
      <w:r w:rsidRPr="001D413A">
        <w:rPr>
          <w:lang w:val="pl-PL"/>
        </w:rPr>
        <w:t xml:space="preserve">Regulaminu Organizacyjnego Starostwa Powiatowego w Busku-Zdroju, </w:t>
      </w:r>
    </w:p>
    <w:p w:rsidR="001D413A" w:rsidRPr="001D413A" w:rsidRDefault="001D413A" w:rsidP="001D413A">
      <w:pPr>
        <w:pStyle w:val="Akapitzlist"/>
        <w:numPr>
          <w:ilvl w:val="0"/>
          <w:numId w:val="4"/>
        </w:numPr>
        <w:tabs>
          <w:tab w:val="left" w:pos="709"/>
        </w:tabs>
        <w:suppressAutoHyphens/>
        <w:jc w:val="both"/>
        <w:rPr>
          <w:lang w:val="pl-PL"/>
        </w:rPr>
      </w:pPr>
      <w:r w:rsidRPr="001D413A">
        <w:rPr>
          <w:lang w:val="pl-PL"/>
        </w:rPr>
        <w:t>biegła obsługa komputera,</w:t>
      </w:r>
    </w:p>
    <w:p w:rsidR="004313B7" w:rsidRDefault="004313B7" w:rsidP="008B13DF">
      <w:pPr>
        <w:pStyle w:val="Akapitzlist"/>
        <w:tabs>
          <w:tab w:val="left" w:pos="709"/>
        </w:tabs>
        <w:suppressAutoHyphens/>
        <w:jc w:val="both"/>
        <w:rPr>
          <w:lang w:val="pl-PL"/>
        </w:rPr>
      </w:pPr>
    </w:p>
    <w:p w:rsidR="00754037" w:rsidRDefault="00754037" w:rsidP="008B13DF">
      <w:pPr>
        <w:pStyle w:val="Akapitzlist"/>
        <w:tabs>
          <w:tab w:val="left" w:pos="709"/>
        </w:tabs>
        <w:suppressAutoHyphens/>
        <w:jc w:val="both"/>
        <w:rPr>
          <w:lang w:val="pl-PL"/>
        </w:rPr>
      </w:pPr>
    </w:p>
    <w:p w:rsidR="00847ADE" w:rsidRDefault="00847ADE" w:rsidP="008B13DF">
      <w:pPr>
        <w:pStyle w:val="Akapitzlist"/>
        <w:tabs>
          <w:tab w:val="left" w:pos="709"/>
        </w:tabs>
        <w:suppressAutoHyphens/>
        <w:jc w:val="both"/>
        <w:rPr>
          <w:lang w:val="pl-PL"/>
        </w:rPr>
      </w:pPr>
    </w:p>
    <w:p w:rsidR="00362D9F" w:rsidRPr="00D9209D" w:rsidRDefault="00362D9F" w:rsidP="008B13DF">
      <w:pPr>
        <w:pStyle w:val="Akapitzlist"/>
        <w:tabs>
          <w:tab w:val="left" w:pos="709"/>
        </w:tabs>
        <w:suppressAutoHyphens/>
        <w:jc w:val="both"/>
        <w:rPr>
          <w:lang w:val="pl-PL"/>
        </w:rPr>
      </w:pPr>
    </w:p>
    <w:p w:rsidR="004313B7" w:rsidRPr="00282CAD" w:rsidRDefault="004313B7" w:rsidP="008B13DF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hanging="720"/>
        <w:jc w:val="both"/>
        <w:rPr>
          <w:lang w:val="pl-PL"/>
        </w:rPr>
      </w:pPr>
      <w:r w:rsidRPr="00282CAD">
        <w:rPr>
          <w:lang w:val="pl-PL"/>
        </w:rPr>
        <w:lastRenderedPageBreak/>
        <w:t>Wymagania dodatkowe:</w:t>
      </w:r>
    </w:p>
    <w:p w:rsidR="00406E25" w:rsidRPr="00406E25" w:rsidRDefault="00406E25" w:rsidP="00282CAD">
      <w:pPr>
        <w:numPr>
          <w:ilvl w:val="1"/>
          <w:numId w:val="1"/>
        </w:numPr>
        <w:tabs>
          <w:tab w:val="clear" w:pos="644"/>
          <w:tab w:val="num" w:pos="1080"/>
        </w:tabs>
        <w:ind w:left="720" w:hanging="360"/>
        <w:jc w:val="both"/>
        <w:rPr>
          <w:lang w:val="pl-PL"/>
        </w:rPr>
      </w:pPr>
      <w:proofErr w:type="spellStart"/>
      <w:r>
        <w:t>odpowiedzialność</w:t>
      </w:r>
      <w:proofErr w:type="spellEnd"/>
      <w:r>
        <w:t xml:space="preserve">, </w:t>
      </w:r>
    </w:p>
    <w:p w:rsidR="00406E25" w:rsidRPr="00406E25" w:rsidRDefault="00406E25" w:rsidP="00406E25">
      <w:pPr>
        <w:numPr>
          <w:ilvl w:val="1"/>
          <w:numId w:val="1"/>
        </w:numPr>
        <w:tabs>
          <w:tab w:val="clear" w:pos="644"/>
          <w:tab w:val="num" w:pos="1080"/>
        </w:tabs>
        <w:ind w:left="720" w:hanging="360"/>
        <w:jc w:val="both"/>
        <w:rPr>
          <w:lang w:val="pl-PL"/>
        </w:rPr>
      </w:pPr>
      <w:proofErr w:type="spellStart"/>
      <w:r>
        <w:t>komunikatywność</w:t>
      </w:r>
      <w:proofErr w:type="spellEnd"/>
      <w:r>
        <w:t xml:space="preserve">, </w:t>
      </w:r>
    </w:p>
    <w:p w:rsidR="00406E25" w:rsidRPr="00406E25" w:rsidRDefault="00406E25" w:rsidP="00406E25">
      <w:pPr>
        <w:numPr>
          <w:ilvl w:val="1"/>
          <w:numId w:val="1"/>
        </w:numPr>
        <w:tabs>
          <w:tab w:val="clear" w:pos="644"/>
          <w:tab w:val="num" w:pos="1080"/>
        </w:tabs>
        <w:ind w:left="720" w:hanging="360"/>
        <w:jc w:val="both"/>
        <w:rPr>
          <w:lang w:val="pl-PL"/>
        </w:rPr>
      </w:pPr>
      <w:proofErr w:type="spellStart"/>
      <w:r>
        <w:t>umiejętność</w:t>
      </w:r>
      <w:proofErr w:type="spellEnd"/>
      <w:r w:rsidRPr="00406E25">
        <w:rPr>
          <w:lang w:val="pl-PL"/>
        </w:rPr>
        <w:t xml:space="preserve"> </w:t>
      </w:r>
      <w:proofErr w:type="spellStart"/>
      <w:r>
        <w:t>pracy</w:t>
      </w:r>
      <w:proofErr w:type="spellEnd"/>
      <w:r>
        <w:t xml:space="preserve"> w </w:t>
      </w:r>
      <w:proofErr w:type="spellStart"/>
      <w:r>
        <w:t>zespole</w:t>
      </w:r>
      <w:proofErr w:type="spellEnd"/>
      <w:r>
        <w:t xml:space="preserve">, </w:t>
      </w:r>
    </w:p>
    <w:p w:rsidR="004313B7" w:rsidRPr="00406E25" w:rsidRDefault="00406E25" w:rsidP="00406E25">
      <w:pPr>
        <w:numPr>
          <w:ilvl w:val="1"/>
          <w:numId w:val="1"/>
        </w:numPr>
        <w:tabs>
          <w:tab w:val="clear" w:pos="644"/>
          <w:tab w:val="num" w:pos="1080"/>
        </w:tabs>
        <w:ind w:left="720" w:hanging="360"/>
        <w:jc w:val="both"/>
        <w:rPr>
          <w:lang w:val="pl-PL"/>
        </w:rPr>
      </w:pPr>
      <w:proofErr w:type="spellStart"/>
      <w:r>
        <w:t>odporność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stres</w:t>
      </w:r>
      <w:proofErr w:type="spellEnd"/>
    </w:p>
    <w:p w:rsidR="00406E25" w:rsidRPr="008B13DF" w:rsidRDefault="00406E25" w:rsidP="00406E25">
      <w:pPr>
        <w:ind w:left="720"/>
        <w:jc w:val="both"/>
        <w:rPr>
          <w:lang w:val="pl-PL"/>
        </w:rPr>
      </w:pPr>
    </w:p>
    <w:p w:rsidR="004313B7" w:rsidRPr="00F71AD9" w:rsidRDefault="004313B7" w:rsidP="008B13DF">
      <w:pPr>
        <w:numPr>
          <w:ilvl w:val="0"/>
          <w:numId w:val="1"/>
        </w:numPr>
        <w:ind w:left="360"/>
        <w:jc w:val="both"/>
        <w:rPr>
          <w:b/>
          <w:bCs/>
          <w:lang w:val="pl-PL"/>
        </w:rPr>
      </w:pPr>
      <w:r w:rsidRPr="00F71AD9">
        <w:rPr>
          <w:b/>
          <w:bCs/>
          <w:lang w:val="pl-PL"/>
        </w:rPr>
        <w:t>Warunki dotyczące charakteru pracy na stanowisku i sposobu wykonywania zadań:</w:t>
      </w:r>
    </w:p>
    <w:p w:rsidR="004313B7" w:rsidRPr="00F71AD9" w:rsidRDefault="004313B7" w:rsidP="004313B7">
      <w:pPr>
        <w:ind w:left="360"/>
        <w:jc w:val="both"/>
        <w:rPr>
          <w:b/>
          <w:bCs/>
          <w:lang w:val="pl-PL"/>
        </w:rPr>
      </w:pPr>
    </w:p>
    <w:p w:rsidR="004313B7" w:rsidRPr="00F71AD9" w:rsidRDefault="004313B7" w:rsidP="004313B7">
      <w:pPr>
        <w:pStyle w:val="Akapitzlist"/>
        <w:numPr>
          <w:ilvl w:val="0"/>
          <w:numId w:val="5"/>
        </w:numPr>
        <w:jc w:val="both"/>
        <w:rPr>
          <w:lang w:val="pl-PL" w:eastAsia="pl-PL"/>
        </w:rPr>
      </w:pPr>
      <w:r w:rsidRPr="00F71AD9">
        <w:rPr>
          <w:bCs/>
          <w:lang w:val="pl-PL"/>
        </w:rPr>
        <w:t>praca biurowa</w:t>
      </w:r>
      <w:r w:rsidRPr="00F71AD9">
        <w:rPr>
          <w:lang w:val="pl-PL" w:eastAsia="pl-PL"/>
        </w:rPr>
        <w:t xml:space="preserve"> </w:t>
      </w:r>
      <w:r w:rsidRPr="00F71AD9">
        <w:rPr>
          <w:lang w:val="pl-PL"/>
        </w:rPr>
        <w:t xml:space="preserve">wymagająca umiejętności obsługi podstawowego sprzętu biurowego, szczególnej koncentracji, dokładności,  </w:t>
      </w:r>
      <w:r w:rsidRPr="00F71AD9">
        <w:rPr>
          <w:lang w:val="pl-PL" w:eastAsia="pl-PL"/>
        </w:rPr>
        <w:t>wymuszona pozycja ciała siedząca.</w:t>
      </w:r>
    </w:p>
    <w:p w:rsidR="004313B7" w:rsidRPr="00F71AD9" w:rsidRDefault="004313B7" w:rsidP="004313B7">
      <w:pPr>
        <w:numPr>
          <w:ilvl w:val="0"/>
          <w:numId w:val="5"/>
        </w:numPr>
        <w:jc w:val="both"/>
        <w:rPr>
          <w:lang w:val="pl-PL" w:eastAsia="pl-PL"/>
        </w:rPr>
      </w:pPr>
      <w:r w:rsidRPr="00F71AD9">
        <w:rPr>
          <w:lang w:val="pl-PL"/>
        </w:rPr>
        <w:t>praca przy komputerze powyżej 4 godzin na dobę</w:t>
      </w:r>
      <w:r w:rsidRPr="00F71AD9">
        <w:rPr>
          <w:lang w:val="pl-PL" w:eastAsia="pl-PL"/>
        </w:rPr>
        <w:t xml:space="preserve"> z naturalnym i sztucznym oświetleniem</w:t>
      </w:r>
      <w:r w:rsidRPr="00F71AD9">
        <w:rPr>
          <w:lang w:val="pl-PL"/>
        </w:rPr>
        <w:t>, praca wykonywana pod presją czasu.</w:t>
      </w:r>
    </w:p>
    <w:p w:rsidR="004313B7" w:rsidRPr="00F71AD9" w:rsidRDefault="004313B7" w:rsidP="004313B7">
      <w:pPr>
        <w:numPr>
          <w:ilvl w:val="0"/>
          <w:numId w:val="5"/>
        </w:numPr>
        <w:jc w:val="both"/>
        <w:rPr>
          <w:lang w:val="pl-PL" w:eastAsia="pl-PL"/>
        </w:rPr>
      </w:pPr>
      <w:r w:rsidRPr="00F71AD9">
        <w:rPr>
          <w:lang w:val="pl-PL" w:eastAsia="pl-PL"/>
        </w:rPr>
        <w:t xml:space="preserve">stanowisko usytuowane na </w:t>
      </w:r>
      <w:r w:rsidR="00406E25">
        <w:rPr>
          <w:lang w:val="pl-PL" w:eastAsia="pl-PL"/>
        </w:rPr>
        <w:t>parterze</w:t>
      </w:r>
      <w:r>
        <w:rPr>
          <w:lang w:val="pl-PL" w:eastAsia="pl-PL"/>
        </w:rPr>
        <w:t xml:space="preserve"> </w:t>
      </w:r>
      <w:r w:rsidRPr="00F71AD9">
        <w:rPr>
          <w:lang w:val="pl-PL" w:eastAsia="pl-PL"/>
        </w:rPr>
        <w:t xml:space="preserve">budynku przy </w:t>
      </w:r>
      <w:r w:rsidR="008B6E00">
        <w:rPr>
          <w:lang w:val="pl-PL" w:eastAsia="pl-PL"/>
        </w:rPr>
        <w:t>a</w:t>
      </w:r>
      <w:r w:rsidRPr="00F71AD9">
        <w:rPr>
          <w:lang w:val="pl-PL" w:eastAsia="pl-PL"/>
        </w:rPr>
        <w:t xml:space="preserve">l. </w:t>
      </w:r>
      <w:r w:rsidR="00282CAD">
        <w:rPr>
          <w:lang w:val="pl-PL" w:eastAsia="pl-PL"/>
        </w:rPr>
        <w:t>Mickiewicza 15</w:t>
      </w:r>
      <w:r w:rsidRPr="00F71AD9">
        <w:rPr>
          <w:lang w:val="pl-PL" w:eastAsia="pl-PL"/>
        </w:rPr>
        <w:t xml:space="preserve">, </w:t>
      </w:r>
      <w:r w:rsidR="00BE784F">
        <w:rPr>
          <w:lang w:val="pl-PL" w:eastAsia="pl-PL"/>
        </w:rPr>
        <w:t xml:space="preserve">nie </w:t>
      </w:r>
      <w:r w:rsidRPr="00F71AD9">
        <w:rPr>
          <w:lang w:val="pl-PL" w:eastAsia="pl-PL"/>
        </w:rPr>
        <w:t>istnieją bariery architektoniczne w zakresie poruszania się osób niepełnosprawnych po budynku: występują schody</w:t>
      </w:r>
      <w:r w:rsidR="00BE784F">
        <w:rPr>
          <w:lang w:val="pl-PL" w:eastAsia="pl-PL"/>
        </w:rPr>
        <w:t xml:space="preserve"> oraz</w:t>
      </w:r>
      <w:r w:rsidRPr="00F71AD9">
        <w:rPr>
          <w:lang w:val="pl-PL" w:eastAsia="pl-PL"/>
        </w:rPr>
        <w:t xml:space="preserve"> wind</w:t>
      </w:r>
      <w:r w:rsidR="0007048C">
        <w:rPr>
          <w:lang w:val="pl-PL" w:eastAsia="pl-PL"/>
        </w:rPr>
        <w:t>a</w:t>
      </w:r>
      <w:r w:rsidRPr="00F71AD9">
        <w:rPr>
          <w:lang w:val="pl-PL" w:eastAsia="pl-PL"/>
        </w:rPr>
        <w:t>.</w:t>
      </w:r>
    </w:p>
    <w:p w:rsidR="004313B7" w:rsidRPr="00282CAD" w:rsidRDefault="004313B7" w:rsidP="004313B7">
      <w:pPr>
        <w:numPr>
          <w:ilvl w:val="0"/>
          <w:numId w:val="5"/>
        </w:numPr>
        <w:jc w:val="both"/>
        <w:rPr>
          <w:bCs/>
          <w:lang w:val="pl-PL"/>
        </w:rPr>
      </w:pPr>
      <w:r w:rsidRPr="00F71AD9">
        <w:rPr>
          <w:lang w:val="pl-PL" w:eastAsia="pl-PL"/>
        </w:rPr>
        <w:t xml:space="preserve">praca w systemie jednozmianowym od </w:t>
      </w:r>
      <w:proofErr w:type="spellStart"/>
      <w:r w:rsidRPr="00F71AD9">
        <w:rPr>
          <w:lang w:val="pl-PL" w:eastAsia="pl-PL"/>
        </w:rPr>
        <w:t>pon</w:t>
      </w:r>
      <w:proofErr w:type="spellEnd"/>
      <w:r w:rsidRPr="00F71AD9">
        <w:rPr>
          <w:lang w:val="pl-PL" w:eastAsia="pl-PL"/>
        </w:rPr>
        <w:t xml:space="preserve">. do pt. </w:t>
      </w:r>
    </w:p>
    <w:p w:rsidR="00282CAD" w:rsidRDefault="00282CAD" w:rsidP="00282CAD">
      <w:pPr>
        <w:jc w:val="both"/>
        <w:rPr>
          <w:lang w:val="pl-PL" w:eastAsia="pl-PL"/>
        </w:rPr>
      </w:pPr>
    </w:p>
    <w:p w:rsidR="004313B7" w:rsidRDefault="004313B7" w:rsidP="008B13D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b/>
          <w:lang w:val="pl-PL"/>
        </w:rPr>
      </w:pPr>
      <w:r w:rsidRPr="00184A9D">
        <w:rPr>
          <w:b/>
          <w:lang w:val="pl-PL"/>
        </w:rPr>
        <w:t>Zakres wykonywanych zadań na stanowisku:</w:t>
      </w:r>
    </w:p>
    <w:p w:rsidR="00282CAD" w:rsidRPr="00282CAD" w:rsidRDefault="00282CAD" w:rsidP="00282CAD">
      <w:pPr>
        <w:jc w:val="both"/>
        <w:rPr>
          <w:lang w:val="pl-PL"/>
        </w:rPr>
      </w:pPr>
      <w:r w:rsidRPr="00282CAD">
        <w:rPr>
          <w:lang w:val="pl-PL"/>
        </w:rPr>
        <w:t xml:space="preserve">           Do zadań głównych należy: </w:t>
      </w:r>
    </w:p>
    <w:p w:rsidR="00406E25" w:rsidRPr="00406E25" w:rsidRDefault="00406E25" w:rsidP="00406E25">
      <w:pPr>
        <w:numPr>
          <w:ilvl w:val="0"/>
          <w:numId w:val="22"/>
        </w:numPr>
        <w:ind w:left="709" w:hanging="283"/>
        <w:jc w:val="both"/>
        <w:rPr>
          <w:lang w:val="pl-PL"/>
        </w:rPr>
      </w:pPr>
      <w:proofErr w:type="spellStart"/>
      <w:r w:rsidRPr="00406E25">
        <w:rPr>
          <w:bCs/>
        </w:rPr>
        <w:t>Wydawanie</w:t>
      </w:r>
      <w:proofErr w:type="spellEnd"/>
      <w:r w:rsidRPr="00406E25">
        <w:rPr>
          <w:bCs/>
        </w:rPr>
        <w:t xml:space="preserve"> </w:t>
      </w:r>
      <w:proofErr w:type="spellStart"/>
      <w:r w:rsidRPr="00406E25">
        <w:rPr>
          <w:bCs/>
        </w:rPr>
        <w:t>uprawnień</w:t>
      </w:r>
      <w:proofErr w:type="spellEnd"/>
      <w:r w:rsidRPr="00406E25">
        <w:rPr>
          <w:bCs/>
        </w:rPr>
        <w:t xml:space="preserve"> do </w:t>
      </w:r>
      <w:proofErr w:type="spellStart"/>
      <w:r w:rsidRPr="00406E25">
        <w:rPr>
          <w:bCs/>
        </w:rPr>
        <w:t>kierowania</w:t>
      </w:r>
      <w:proofErr w:type="spellEnd"/>
      <w:r w:rsidRPr="00406E25">
        <w:rPr>
          <w:bCs/>
        </w:rPr>
        <w:t xml:space="preserve"> </w:t>
      </w:r>
      <w:proofErr w:type="spellStart"/>
      <w:r w:rsidRPr="00406E25">
        <w:rPr>
          <w:bCs/>
        </w:rPr>
        <w:t>pojazdami</w:t>
      </w:r>
      <w:proofErr w:type="spellEnd"/>
      <w:r w:rsidRPr="00406E25">
        <w:rPr>
          <w:bCs/>
        </w:rPr>
        <w:t xml:space="preserve"> </w:t>
      </w:r>
      <w:proofErr w:type="spellStart"/>
      <w:r w:rsidRPr="00406E25">
        <w:rPr>
          <w:bCs/>
        </w:rPr>
        <w:t>oraz</w:t>
      </w:r>
      <w:proofErr w:type="spellEnd"/>
      <w:r w:rsidRPr="00406E25">
        <w:rPr>
          <w:bCs/>
        </w:rPr>
        <w:t xml:space="preserve"> </w:t>
      </w:r>
      <w:proofErr w:type="spellStart"/>
      <w:r w:rsidRPr="00406E25">
        <w:rPr>
          <w:bCs/>
        </w:rPr>
        <w:t>całość</w:t>
      </w:r>
      <w:proofErr w:type="spellEnd"/>
      <w:r w:rsidRPr="00406E25">
        <w:rPr>
          <w:bCs/>
        </w:rPr>
        <w:t xml:space="preserve"> </w:t>
      </w:r>
      <w:proofErr w:type="spellStart"/>
      <w:r w:rsidRPr="00406E25">
        <w:rPr>
          <w:bCs/>
        </w:rPr>
        <w:t>spraw</w:t>
      </w:r>
      <w:proofErr w:type="spellEnd"/>
      <w:r w:rsidRPr="00406E25">
        <w:rPr>
          <w:bCs/>
        </w:rPr>
        <w:t xml:space="preserve"> z </w:t>
      </w:r>
      <w:proofErr w:type="spellStart"/>
      <w:r w:rsidRPr="00406E25">
        <w:rPr>
          <w:bCs/>
        </w:rPr>
        <w:t>tym</w:t>
      </w:r>
      <w:proofErr w:type="spellEnd"/>
      <w:r w:rsidRPr="00406E25">
        <w:rPr>
          <w:bCs/>
        </w:rPr>
        <w:t xml:space="preserve"> </w:t>
      </w:r>
      <w:proofErr w:type="spellStart"/>
      <w:r w:rsidRPr="00406E25">
        <w:rPr>
          <w:bCs/>
        </w:rPr>
        <w:t>związanych</w:t>
      </w:r>
      <w:proofErr w:type="spellEnd"/>
    </w:p>
    <w:p w:rsidR="00406E25" w:rsidRPr="00406E25" w:rsidRDefault="00406E25" w:rsidP="00406E25">
      <w:pPr>
        <w:numPr>
          <w:ilvl w:val="0"/>
          <w:numId w:val="22"/>
        </w:numPr>
        <w:ind w:left="709" w:hanging="283"/>
        <w:jc w:val="both"/>
        <w:rPr>
          <w:lang w:val="pl-PL"/>
        </w:rPr>
      </w:pPr>
      <w:proofErr w:type="spellStart"/>
      <w:r w:rsidRPr="00406E25">
        <w:t>Nadzór</w:t>
      </w:r>
      <w:proofErr w:type="spellEnd"/>
      <w:r w:rsidRPr="00406E25">
        <w:t xml:space="preserve"> </w:t>
      </w:r>
      <w:proofErr w:type="spellStart"/>
      <w:r w:rsidRPr="00406E25">
        <w:t>nad</w:t>
      </w:r>
      <w:proofErr w:type="spellEnd"/>
      <w:r w:rsidRPr="00406E25">
        <w:t xml:space="preserve"> </w:t>
      </w:r>
      <w:proofErr w:type="spellStart"/>
      <w:r w:rsidRPr="00406E25">
        <w:t>ośrodkami</w:t>
      </w:r>
      <w:proofErr w:type="spellEnd"/>
      <w:r w:rsidRPr="00406E25">
        <w:t xml:space="preserve"> </w:t>
      </w:r>
      <w:proofErr w:type="spellStart"/>
      <w:r w:rsidRPr="00406E25">
        <w:t>szkolenia</w:t>
      </w:r>
      <w:proofErr w:type="spellEnd"/>
      <w:r w:rsidRPr="00406E25">
        <w:t xml:space="preserve"> </w:t>
      </w:r>
      <w:proofErr w:type="spellStart"/>
      <w:r w:rsidRPr="00406E25">
        <w:t>kierowców</w:t>
      </w:r>
      <w:proofErr w:type="spellEnd"/>
      <w:r w:rsidRPr="00406E25">
        <w:t xml:space="preserve"> </w:t>
      </w:r>
      <w:proofErr w:type="spellStart"/>
      <w:r w:rsidRPr="00406E25">
        <w:t>oraz</w:t>
      </w:r>
      <w:proofErr w:type="spellEnd"/>
      <w:r w:rsidRPr="00406E25">
        <w:t xml:space="preserve"> </w:t>
      </w:r>
      <w:proofErr w:type="spellStart"/>
      <w:r w:rsidRPr="00406E25">
        <w:t>całość</w:t>
      </w:r>
      <w:proofErr w:type="spellEnd"/>
      <w:r w:rsidRPr="00406E25">
        <w:t xml:space="preserve"> </w:t>
      </w:r>
      <w:proofErr w:type="spellStart"/>
      <w:r w:rsidRPr="00406E25">
        <w:t>spraw</w:t>
      </w:r>
      <w:proofErr w:type="spellEnd"/>
      <w:r w:rsidRPr="00406E25">
        <w:t xml:space="preserve"> z </w:t>
      </w:r>
      <w:proofErr w:type="spellStart"/>
      <w:r w:rsidRPr="00406E25">
        <w:t>tym</w:t>
      </w:r>
      <w:proofErr w:type="spellEnd"/>
      <w:r w:rsidRPr="00406E25">
        <w:t xml:space="preserve"> </w:t>
      </w:r>
      <w:proofErr w:type="spellStart"/>
      <w:r w:rsidRPr="00406E25">
        <w:t>związanych</w:t>
      </w:r>
      <w:proofErr w:type="spellEnd"/>
    </w:p>
    <w:p w:rsidR="00282CAD" w:rsidRPr="00406E25" w:rsidRDefault="00282CAD" w:rsidP="00406E25">
      <w:pPr>
        <w:numPr>
          <w:ilvl w:val="0"/>
          <w:numId w:val="22"/>
        </w:numPr>
        <w:ind w:left="709" w:hanging="283"/>
        <w:jc w:val="both"/>
        <w:rPr>
          <w:lang w:val="pl-PL"/>
        </w:rPr>
      </w:pPr>
      <w:r w:rsidRPr="00406E25">
        <w:rPr>
          <w:lang w:val="pl-PL"/>
        </w:rPr>
        <w:t>Znajomość przepisów prawa obowiązujących na powierzonym stanowisku.</w:t>
      </w:r>
    </w:p>
    <w:p w:rsidR="00282CAD" w:rsidRPr="00282CAD" w:rsidRDefault="00282CAD" w:rsidP="00282CAD">
      <w:pPr>
        <w:numPr>
          <w:ilvl w:val="0"/>
          <w:numId w:val="22"/>
        </w:numPr>
        <w:ind w:left="709" w:hanging="283"/>
        <w:jc w:val="both"/>
        <w:rPr>
          <w:lang w:val="pl-PL"/>
        </w:rPr>
      </w:pPr>
      <w:r w:rsidRPr="00282CAD">
        <w:rPr>
          <w:lang w:val="pl-PL"/>
        </w:rPr>
        <w:t>Właściwe stosowanie przepisów instrukcji kancelaryjnej.</w:t>
      </w:r>
    </w:p>
    <w:p w:rsidR="00282CAD" w:rsidRPr="00282CAD" w:rsidRDefault="00282CAD" w:rsidP="00282CA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709" w:hanging="283"/>
        <w:jc w:val="both"/>
        <w:rPr>
          <w:lang w:val="pl-PL"/>
        </w:rPr>
      </w:pPr>
      <w:proofErr w:type="spellStart"/>
      <w:r w:rsidRPr="00282CAD">
        <w:t>Terminowość</w:t>
      </w:r>
      <w:proofErr w:type="spellEnd"/>
      <w:r w:rsidRPr="00282CAD">
        <w:t xml:space="preserve"> </w:t>
      </w:r>
      <w:proofErr w:type="spellStart"/>
      <w:r w:rsidRPr="00282CAD">
        <w:t>załatwianych</w:t>
      </w:r>
      <w:proofErr w:type="spellEnd"/>
      <w:r w:rsidRPr="00282CAD">
        <w:t xml:space="preserve"> </w:t>
      </w:r>
      <w:proofErr w:type="spellStart"/>
      <w:r w:rsidRPr="00282CAD">
        <w:t>spraw</w:t>
      </w:r>
      <w:proofErr w:type="spellEnd"/>
      <w:r w:rsidRPr="00282CAD">
        <w:t>.</w:t>
      </w:r>
    </w:p>
    <w:p w:rsidR="00282CAD" w:rsidRDefault="00282CAD" w:rsidP="00E451BA">
      <w:pPr>
        <w:numPr>
          <w:ilvl w:val="0"/>
          <w:numId w:val="22"/>
        </w:numPr>
        <w:shd w:val="clear" w:color="auto" w:fill="FFFFFF"/>
        <w:ind w:left="709" w:hanging="284"/>
        <w:jc w:val="both"/>
        <w:rPr>
          <w:lang w:val="pl-PL"/>
        </w:rPr>
      </w:pPr>
      <w:r w:rsidRPr="00282CAD">
        <w:rPr>
          <w:lang w:val="pl-PL"/>
        </w:rPr>
        <w:t>Prawidłowe ewidencjowanie i przechowywanie dokumentów urzędowych, pieczęci, rejestrów, kluczy, pomocy urzędowych oraz innego wyposażenia na powierzonym stanowisku.</w:t>
      </w:r>
    </w:p>
    <w:p w:rsidR="00E451BA" w:rsidRPr="00E451BA" w:rsidRDefault="00E451BA" w:rsidP="00E451BA">
      <w:pPr>
        <w:shd w:val="clear" w:color="auto" w:fill="FFFFFF"/>
        <w:ind w:left="709"/>
        <w:jc w:val="both"/>
        <w:rPr>
          <w:sz w:val="16"/>
          <w:szCs w:val="16"/>
          <w:lang w:val="pl-PL"/>
        </w:rPr>
      </w:pPr>
    </w:p>
    <w:p w:rsidR="00282CAD" w:rsidRDefault="00282CAD" w:rsidP="00E451BA">
      <w:pPr>
        <w:shd w:val="clear" w:color="auto" w:fill="FFFFFF"/>
        <w:jc w:val="both"/>
        <w:rPr>
          <w:lang w:val="pl-PL"/>
        </w:rPr>
      </w:pPr>
      <w:r w:rsidRPr="00E451BA">
        <w:rPr>
          <w:lang w:val="pl-PL"/>
        </w:rPr>
        <w:t xml:space="preserve">Szczegółowy zakres czynności stanowi załącznik Nr 1 do niniejszego ogłoszenia. </w:t>
      </w:r>
    </w:p>
    <w:p w:rsidR="00E451BA" w:rsidRPr="00E451BA" w:rsidRDefault="00E451BA" w:rsidP="00E451BA">
      <w:pPr>
        <w:shd w:val="clear" w:color="auto" w:fill="FFFFFF"/>
        <w:jc w:val="both"/>
        <w:rPr>
          <w:lang w:val="pl-PL"/>
        </w:rPr>
      </w:pPr>
    </w:p>
    <w:p w:rsidR="00A0353E" w:rsidRPr="007C5E4F" w:rsidRDefault="00A0353E" w:rsidP="008B13DF">
      <w:pPr>
        <w:pStyle w:val="Akapitzlist"/>
        <w:numPr>
          <w:ilvl w:val="0"/>
          <w:numId w:val="1"/>
        </w:numPr>
        <w:ind w:left="284" w:hanging="284"/>
        <w:jc w:val="both"/>
        <w:rPr>
          <w:b/>
          <w:lang w:val="pl-PL"/>
        </w:rPr>
      </w:pPr>
      <w:r w:rsidRPr="007C5E4F">
        <w:rPr>
          <w:b/>
          <w:lang w:val="pl-PL"/>
        </w:rPr>
        <w:t>Wymagane dokumenty:</w:t>
      </w:r>
    </w:p>
    <w:p w:rsidR="00A0353E" w:rsidRPr="007C5E4F" w:rsidRDefault="00A0353E" w:rsidP="00A0353E">
      <w:pPr>
        <w:numPr>
          <w:ilvl w:val="0"/>
          <w:numId w:val="2"/>
        </w:numPr>
        <w:tabs>
          <w:tab w:val="clear" w:pos="1080"/>
          <w:tab w:val="num" w:pos="709"/>
        </w:tabs>
        <w:ind w:hanging="634"/>
        <w:jc w:val="both"/>
        <w:rPr>
          <w:lang w:val="pl-PL"/>
        </w:rPr>
      </w:pPr>
      <w:r w:rsidRPr="007C5E4F">
        <w:rPr>
          <w:lang w:val="pl-PL"/>
        </w:rPr>
        <w:t xml:space="preserve">życiorys (CV) – </w:t>
      </w:r>
      <w:proofErr w:type="spellStart"/>
      <w:r w:rsidRPr="007C5E4F">
        <w:t>podpisany</w:t>
      </w:r>
      <w:proofErr w:type="spellEnd"/>
      <w:r w:rsidRPr="007C5E4F">
        <w:t xml:space="preserve"> </w:t>
      </w:r>
      <w:proofErr w:type="spellStart"/>
      <w:r w:rsidRPr="007C5E4F">
        <w:t>odręcznie</w:t>
      </w:r>
      <w:proofErr w:type="spellEnd"/>
      <w:r w:rsidRPr="007C5E4F">
        <w:t>,</w:t>
      </w:r>
    </w:p>
    <w:p w:rsidR="00A0353E" w:rsidRPr="007C5E4F" w:rsidRDefault="00A0353E" w:rsidP="00A0353E">
      <w:pPr>
        <w:numPr>
          <w:ilvl w:val="0"/>
          <w:numId w:val="2"/>
        </w:numPr>
        <w:tabs>
          <w:tab w:val="clear" w:pos="1080"/>
          <w:tab w:val="num" w:pos="644"/>
        </w:tabs>
        <w:ind w:hanging="634"/>
        <w:jc w:val="both"/>
        <w:rPr>
          <w:lang w:val="pl-PL"/>
        </w:rPr>
      </w:pPr>
      <w:r w:rsidRPr="007C5E4F">
        <w:rPr>
          <w:lang w:val="pl-PL"/>
        </w:rPr>
        <w:t xml:space="preserve"> list motywacyjny z odręcznym podpisem,</w:t>
      </w:r>
    </w:p>
    <w:p w:rsidR="00A0353E" w:rsidRPr="007C5E4F" w:rsidRDefault="00A0353E" w:rsidP="00A0353E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7C5E4F">
        <w:rPr>
          <w:lang w:val="pl-PL"/>
        </w:rPr>
        <w:t xml:space="preserve"> kserokopie dyplomów (świadectw ukończenia szkoły) potwierdzających wykształcenie </w:t>
      </w:r>
      <w:r w:rsidRPr="007C5E4F">
        <w:rPr>
          <w:lang w:val="pl-PL"/>
        </w:rPr>
        <w:br/>
        <w:t>lub zaświadczenie o stanie odbytych studiów i uzyskaniu tytułu zawodowego,</w:t>
      </w:r>
    </w:p>
    <w:p w:rsidR="00A0353E" w:rsidRPr="007C5E4F" w:rsidRDefault="00A0353E" w:rsidP="00A0353E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7C5E4F">
        <w:rPr>
          <w:lang w:val="pl-PL"/>
        </w:rPr>
        <w:t xml:space="preserve"> kserokopie świadectw pracy lub innych dokumentów potwierdzających staż pracy, </w:t>
      </w:r>
      <w:r w:rsidRPr="007C5E4F">
        <w:rPr>
          <w:lang w:val="pl-PL"/>
        </w:rPr>
        <w:br/>
        <w:t>(m.in. zaświadczeń o odbyciu stażu, zaświadczenie o zatrudnieniu w przypadku kontynuacji zatrudnienia itp.),</w:t>
      </w:r>
    </w:p>
    <w:p w:rsidR="00A0353E" w:rsidRPr="007C5E4F" w:rsidRDefault="00A0353E" w:rsidP="00A0353E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7C5E4F">
        <w:rPr>
          <w:lang w:val="pl-PL"/>
        </w:rPr>
        <w:t xml:space="preserve"> kserokopie innych dodatkowych dokumentów o posiadanych uprawnieniach, kwalifikacjach i umiejętnościach,</w:t>
      </w:r>
    </w:p>
    <w:p w:rsidR="00A0353E" w:rsidRPr="00F61F69" w:rsidRDefault="00A0353E" w:rsidP="00A0353E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7C5E4F">
        <w:rPr>
          <w:lang w:val="pl-PL"/>
        </w:rPr>
        <w:t xml:space="preserve"> Oświadczenie że kandydat</w:t>
      </w:r>
      <w:r w:rsidRPr="00F61F69">
        <w:rPr>
          <w:lang w:val="pl-PL"/>
        </w:rPr>
        <w:t xml:space="preserve">: posiada obywatelstwo polskie, posiada pełną zdolności do czynności prawnych oraz korzysta z pełni praw publicznych, nie był skazany prawomocnym wyrokiem sądu za umyślne przestępstwo ścigane z oskarżenia publicznego lub umyślne przestępstwo skarbowe (wg załączonego wzoru Nr </w:t>
      </w:r>
      <w:r w:rsidR="00E451BA">
        <w:rPr>
          <w:lang w:val="pl-PL"/>
        </w:rPr>
        <w:t>2</w:t>
      </w:r>
      <w:r w:rsidRPr="00F61F69">
        <w:rPr>
          <w:lang w:val="pl-PL"/>
        </w:rPr>
        <w:t>)</w:t>
      </w:r>
    </w:p>
    <w:p w:rsidR="00A0353E" w:rsidRPr="00F61F69" w:rsidRDefault="00A0353E" w:rsidP="00A0353E">
      <w:pPr>
        <w:tabs>
          <w:tab w:val="left" w:pos="720"/>
        </w:tabs>
        <w:suppressAutoHyphens/>
        <w:ind w:left="720" w:hanging="360"/>
        <w:jc w:val="both"/>
        <w:rPr>
          <w:i/>
          <w:lang w:val="pl-PL"/>
        </w:rPr>
      </w:pPr>
      <w:r w:rsidRPr="00F61F69">
        <w:rPr>
          <w:lang w:val="pl-PL"/>
        </w:rPr>
        <w:tab/>
      </w:r>
      <w:r w:rsidRPr="00F61F69">
        <w:rPr>
          <w:i/>
          <w:lang w:val="pl-PL"/>
        </w:rPr>
        <w:t xml:space="preserve">- osoba wybrana do zatrudnienia będzie zobowiązana do dostarczenia oryginału  „Zapytania   o udzielenie  informacji  o  osobie”  z  Krajowego  Rejestru  Karnego, wystawionego nie wcześniej niż w okresie 3 miesięcy przed datą ukazania się ogłoszenia </w:t>
      </w:r>
      <w:r w:rsidRPr="00F61F69">
        <w:rPr>
          <w:i/>
          <w:lang w:val="pl-PL"/>
        </w:rPr>
        <w:br/>
        <w:t>o naborze,</w:t>
      </w:r>
    </w:p>
    <w:p w:rsidR="00A0353E" w:rsidRPr="00F61F69" w:rsidRDefault="00A0353E" w:rsidP="00A0353E">
      <w:pPr>
        <w:pStyle w:val="Akapitzlist"/>
        <w:numPr>
          <w:ilvl w:val="0"/>
          <w:numId w:val="3"/>
        </w:numPr>
        <w:ind w:left="709" w:hanging="283"/>
        <w:jc w:val="both"/>
        <w:rPr>
          <w:lang w:val="pl-PL"/>
        </w:rPr>
      </w:pPr>
      <w:r w:rsidRPr="00F61F69">
        <w:rPr>
          <w:lang w:val="pl-PL"/>
        </w:rPr>
        <w:t xml:space="preserve">oświadczenie zawierające klauzulę informacyjną dotyczącą przetwarzania danych osobowych w procesie rekrutacji (załącznik nr </w:t>
      </w:r>
      <w:r w:rsidR="00E451BA">
        <w:rPr>
          <w:lang w:val="pl-PL"/>
        </w:rPr>
        <w:t>3</w:t>
      </w:r>
      <w:r w:rsidRPr="00F61F69">
        <w:rPr>
          <w:lang w:val="pl-PL"/>
        </w:rPr>
        <w:t>)</w:t>
      </w:r>
    </w:p>
    <w:p w:rsidR="00A0353E" w:rsidRPr="00F61F69" w:rsidRDefault="00A0353E" w:rsidP="00A0353E">
      <w:pPr>
        <w:numPr>
          <w:ilvl w:val="0"/>
          <w:numId w:val="2"/>
        </w:numPr>
        <w:tabs>
          <w:tab w:val="clear" w:pos="1080"/>
          <w:tab w:val="num" w:pos="644"/>
        </w:tabs>
        <w:spacing w:line="276" w:lineRule="auto"/>
        <w:ind w:left="709" w:hanging="283"/>
        <w:jc w:val="both"/>
        <w:rPr>
          <w:lang w:val="pl-PL"/>
        </w:rPr>
      </w:pPr>
      <w:r w:rsidRPr="00F61F69">
        <w:rPr>
          <w:lang w:val="pl-PL"/>
        </w:rPr>
        <w:t xml:space="preserve"> kwestionariusz osobowy (wg wzoru – załącznik Nr </w:t>
      </w:r>
      <w:r w:rsidR="00E451BA">
        <w:rPr>
          <w:lang w:val="pl-PL"/>
        </w:rPr>
        <w:t>4</w:t>
      </w:r>
      <w:r w:rsidRPr="00F61F69">
        <w:rPr>
          <w:lang w:val="pl-PL"/>
        </w:rPr>
        <w:t>).</w:t>
      </w:r>
    </w:p>
    <w:p w:rsidR="004313B7" w:rsidRDefault="004313B7" w:rsidP="004313B7">
      <w:pPr>
        <w:spacing w:line="276" w:lineRule="auto"/>
        <w:ind w:left="709"/>
        <w:jc w:val="both"/>
        <w:rPr>
          <w:sz w:val="16"/>
          <w:szCs w:val="16"/>
          <w:lang w:val="pl-PL"/>
        </w:rPr>
      </w:pPr>
    </w:p>
    <w:p w:rsidR="00362D9F" w:rsidRPr="00E451BA" w:rsidRDefault="00362D9F" w:rsidP="004313B7">
      <w:pPr>
        <w:spacing w:line="276" w:lineRule="auto"/>
        <w:ind w:left="709"/>
        <w:jc w:val="both"/>
        <w:rPr>
          <w:sz w:val="16"/>
          <w:szCs w:val="16"/>
          <w:lang w:val="pl-PL"/>
        </w:rPr>
      </w:pPr>
    </w:p>
    <w:p w:rsidR="004313B7" w:rsidRDefault="004313B7" w:rsidP="008B13DF">
      <w:pPr>
        <w:pStyle w:val="Akapitzlist"/>
        <w:numPr>
          <w:ilvl w:val="0"/>
          <w:numId w:val="1"/>
        </w:numPr>
        <w:ind w:left="426" w:hanging="426"/>
        <w:jc w:val="both"/>
        <w:rPr>
          <w:b/>
          <w:lang w:val="pl-PL"/>
        </w:rPr>
      </w:pPr>
      <w:r w:rsidRPr="00751D3B">
        <w:rPr>
          <w:b/>
          <w:lang w:val="pl-PL"/>
        </w:rPr>
        <w:lastRenderedPageBreak/>
        <w:t>Dodatkowe informacje:</w:t>
      </w:r>
    </w:p>
    <w:p w:rsidR="004313B7" w:rsidRPr="00E451BA" w:rsidRDefault="004313B7" w:rsidP="004313B7">
      <w:pPr>
        <w:pStyle w:val="Akapitzlist"/>
        <w:ind w:left="426"/>
        <w:jc w:val="both"/>
        <w:rPr>
          <w:b/>
          <w:sz w:val="16"/>
          <w:szCs w:val="16"/>
          <w:lang w:val="pl-PL"/>
        </w:rPr>
      </w:pPr>
    </w:p>
    <w:p w:rsidR="004313B7" w:rsidRPr="00F71AD9" w:rsidRDefault="004313B7" w:rsidP="004313B7">
      <w:pPr>
        <w:ind w:firstLine="567"/>
        <w:jc w:val="both"/>
        <w:rPr>
          <w:lang w:val="pl-PL"/>
        </w:rPr>
      </w:pPr>
      <w:r w:rsidRPr="00F71AD9">
        <w:rPr>
          <w:lang w:val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F71AD9">
        <w:rPr>
          <w:b/>
          <w:bCs/>
          <w:lang w:val="pl-PL"/>
        </w:rPr>
        <w:t>wynosi co najmniej 6%</w:t>
      </w:r>
      <w:r w:rsidRPr="00F71AD9">
        <w:rPr>
          <w:lang w:val="pl-PL"/>
        </w:rPr>
        <w:t>.</w:t>
      </w:r>
    </w:p>
    <w:p w:rsidR="004313B7" w:rsidRPr="00E451BA" w:rsidRDefault="004313B7" w:rsidP="004313B7">
      <w:pPr>
        <w:jc w:val="both"/>
        <w:rPr>
          <w:sz w:val="16"/>
          <w:szCs w:val="16"/>
          <w:lang w:val="pl-PL"/>
        </w:rPr>
      </w:pPr>
    </w:p>
    <w:p w:rsidR="004313B7" w:rsidRPr="00F71AD9" w:rsidRDefault="004313B7" w:rsidP="004313B7">
      <w:pPr>
        <w:ind w:firstLine="567"/>
        <w:jc w:val="both"/>
        <w:rPr>
          <w:lang w:val="pl-PL"/>
        </w:rPr>
      </w:pPr>
      <w:r w:rsidRPr="00F71AD9">
        <w:rPr>
          <w:lang w:val="pl-PL"/>
        </w:rPr>
        <w:t xml:space="preserve">Wymagane dokumenty aplikacyjne należy składać w zamkniętych kopertach </w:t>
      </w:r>
      <w:r w:rsidRPr="00F71AD9">
        <w:rPr>
          <w:lang w:val="pl-PL"/>
        </w:rPr>
        <w:br/>
        <w:t xml:space="preserve">z dopiskiem: </w:t>
      </w:r>
      <w:r>
        <w:rPr>
          <w:b/>
          <w:lang w:val="pl-PL"/>
        </w:rPr>
        <w:t>„</w:t>
      </w:r>
      <w:r w:rsidR="00C8469E">
        <w:rPr>
          <w:b/>
          <w:lang w:val="pl-PL"/>
        </w:rPr>
        <w:t>Dotyczy naboru na stanowisko I</w:t>
      </w:r>
      <w:r w:rsidRPr="00F71AD9">
        <w:rPr>
          <w:b/>
          <w:lang w:val="pl-PL"/>
        </w:rPr>
        <w:t xml:space="preserve">nspektor </w:t>
      </w:r>
      <w:r w:rsidR="00406E25">
        <w:rPr>
          <w:b/>
          <w:lang w:val="pl-PL"/>
        </w:rPr>
        <w:t xml:space="preserve">w Wydziale </w:t>
      </w:r>
      <w:r w:rsidR="00560BC9">
        <w:rPr>
          <w:b/>
          <w:lang w:val="pl-PL"/>
        </w:rPr>
        <w:t xml:space="preserve">Komunikacji </w:t>
      </w:r>
      <w:r w:rsidR="00362D9F">
        <w:rPr>
          <w:b/>
          <w:lang w:val="pl-PL"/>
        </w:rPr>
        <w:br/>
      </w:r>
      <w:r w:rsidR="00560BC9">
        <w:rPr>
          <w:b/>
          <w:lang w:val="pl-PL"/>
        </w:rPr>
        <w:t>i Transportu</w:t>
      </w:r>
      <w:r w:rsidR="0074241D">
        <w:rPr>
          <w:b/>
          <w:lang w:val="pl-PL"/>
        </w:rPr>
        <w:t xml:space="preserve"> II</w:t>
      </w:r>
      <w:r w:rsidRPr="00F71AD9">
        <w:rPr>
          <w:b/>
          <w:lang w:val="pl-PL"/>
        </w:rPr>
        <w:t>”</w:t>
      </w:r>
      <w:r w:rsidRPr="00F71AD9">
        <w:rPr>
          <w:lang w:val="pl-PL"/>
        </w:rPr>
        <w:t>,</w:t>
      </w:r>
      <w:r w:rsidRPr="00F71AD9">
        <w:rPr>
          <w:b/>
          <w:lang w:val="pl-PL"/>
        </w:rPr>
        <w:t xml:space="preserve"> </w:t>
      </w:r>
      <w:r w:rsidRPr="00F71AD9">
        <w:rPr>
          <w:lang w:val="pl-PL"/>
        </w:rPr>
        <w:t xml:space="preserve">osobiście w siedzibie </w:t>
      </w:r>
      <w:r w:rsidRPr="00F71AD9">
        <w:rPr>
          <w:b/>
          <w:lang w:val="pl-PL"/>
        </w:rPr>
        <w:t xml:space="preserve">Starostwa Powiatowego w Busku-Zdroju </w:t>
      </w:r>
      <w:r w:rsidR="00E451BA">
        <w:rPr>
          <w:b/>
          <w:lang w:val="pl-PL"/>
        </w:rPr>
        <w:br/>
      </w:r>
      <w:r w:rsidRPr="00F71AD9">
        <w:rPr>
          <w:b/>
          <w:lang w:val="pl-PL"/>
        </w:rPr>
        <w:t xml:space="preserve">ul. Mickiewicza 15 w Biurze Obsługi Interesanta lub pocztą na adres Starostwa Powiatowego </w:t>
      </w:r>
      <w:r w:rsidRPr="00F71AD9">
        <w:rPr>
          <w:lang w:val="pl-PL"/>
        </w:rPr>
        <w:t xml:space="preserve">w terminie do </w:t>
      </w:r>
      <w:r w:rsidRPr="00F71AD9">
        <w:rPr>
          <w:b/>
          <w:lang w:val="pl-PL"/>
        </w:rPr>
        <w:t xml:space="preserve">dnia </w:t>
      </w:r>
      <w:r w:rsidR="00560BC9">
        <w:rPr>
          <w:b/>
          <w:lang w:val="pl-PL"/>
        </w:rPr>
        <w:t>5 stycznia 2024</w:t>
      </w:r>
      <w:r w:rsidRPr="00F71AD9">
        <w:rPr>
          <w:b/>
          <w:lang w:val="pl-PL"/>
        </w:rPr>
        <w:t xml:space="preserve"> r. godz. 1</w:t>
      </w:r>
      <w:r>
        <w:rPr>
          <w:b/>
          <w:lang w:val="pl-PL"/>
        </w:rPr>
        <w:t>5</w:t>
      </w:r>
      <w:r>
        <w:rPr>
          <w:b/>
          <w:vertAlign w:val="superscript"/>
          <w:lang w:val="pl-PL"/>
        </w:rPr>
        <w:t>3</w:t>
      </w:r>
      <w:r w:rsidRPr="00F71AD9">
        <w:rPr>
          <w:b/>
          <w:vertAlign w:val="superscript"/>
          <w:lang w:val="pl-PL"/>
        </w:rPr>
        <w:t>0</w:t>
      </w:r>
      <w:r w:rsidRPr="00F71AD9">
        <w:rPr>
          <w:b/>
          <w:lang w:val="pl-PL"/>
        </w:rPr>
        <w:t xml:space="preserve"> </w:t>
      </w:r>
      <w:r w:rsidRPr="00F71AD9">
        <w:rPr>
          <w:lang w:val="pl-PL"/>
        </w:rPr>
        <w:t xml:space="preserve">(liczy się data wpływu dokumentów </w:t>
      </w:r>
      <w:r w:rsidR="00362D9F">
        <w:rPr>
          <w:lang w:val="pl-PL"/>
        </w:rPr>
        <w:br/>
      </w:r>
      <w:r w:rsidRPr="00F71AD9">
        <w:rPr>
          <w:lang w:val="pl-PL"/>
        </w:rPr>
        <w:t>do tut. Starostwa).</w:t>
      </w:r>
    </w:p>
    <w:p w:rsidR="004313B7" w:rsidRPr="00E451BA" w:rsidRDefault="004313B7" w:rsidP="004313B7">
      <w:pPr>
        <w:ind w:firstLine="567"/>
        <w:jc w:val="both"/>
        <w:rPr>
          <w:sz w:val="16"/>
          <w:szCs w:val="16"/>
          <w:lang w:val="pl-PL"/>
        </w:rPr>
      </w:pPr>
    </w:p>
    <w:p w:rsidR="004313B7" w:rsidRPr="00F71AD9" w:rsidRDefault="004313B7" w:rsidP="004313B7">
      <w:pPr>
        <w:ind w:firstLine="567"/>
        <w:jc w:val="both"/>
        <w:rPr>
          <w:lang w:val="pl-PL"/>
        </w:rPr>
      </w:pPr>
      <w:r w:rsidRPr="00F71AD9">
        <w:rPr>
          <w:lang w:val="pl-PL"/>
        </w:rPr>
        <w:t>Aplikacje, które wpłyną do tut. Starostwa po wyżej określonym terminie nie będą rozpatrywane.</w:t>
      </w:r>
    </w:p>
    <w:p w:rsidR="004313B7" w:rsidRPr="00E451BA" w:rsidRDefault="004313B7" w:rsidP="004313B7">
      <w:pPr>
        <w:ind w:firstLine="567"/>
        <w:jc w:val="both"/>
        <w:rPr>
          <w:sz w:val="16"/>
          <w:szCs w:val="16"/>
          <w:lang w:val="pl-PL"/>
        </w:rPr>
      </w:pPr>
    </w:p>
    <w:p w:rsidR="004313B7" w:rsidRPr="00F71AD9" w:rsidRDefault="004313B7" w:rsidP="004313B7">
      <w:pPr>
        <w:ind w:firstLine="567"/>
        <w:jc w:val="both"/>
        <w:rPr>
          <w:lang w:val="pl-PL"/>
        </w:rPr>
      </w:pPr>
      <w:r w:rsidRPr="00F71AD9">
        <w:rPr>
          <w:lang w:val="pl-PL"/>
        </w:rPr>
        <w:t xml:space="preserve">Wszelkie informacje związane z przedmiotowym naborem będą umieszczone </w:t>
      </w:r>
      <w:r w:rsidRPr="00F71AD9">
        <w:rPr>
          <w:lang w:val="pl-PL"/>
        </w:rPr>
        <w:br/>
        <w:t xml:space="preserve">na stronie internetowej Biuletynu Informacji Publicznej /http://bip.powiat.busko.pl/ oraz </w:t>
      </w:r>
      <w:r w:rsidRPr="00F71AD9">
        <w:rPr>
          <w:lang w:val="pl-PL"/>
        </w:rPr>
        <w:br/>
        <w:t>na tablicy informacyjnej Starostwa Powiatowego w Busku-Zdroju przy ul. Mickiewicza 15.</w:t>
      </w:r>
    </w:p>
    <w:p w:rsidR="004313B7" w:rsidRPr="00F71AD9" w:rsidRDefault="004313B7" w:rsidP="004313B7">
      <w:pPr>
        <w:jc w:val="both"/>
        <w:rPr>
          <w:lang w:val="pl-PL"/>
        </w:rPr>
      </w:pPr>
    </w:p>
    <w:p w:rsidR="004313B7" w:rsidRDefault="004313B7" w:rsidP="004313B7">
      <w:pPr>
        <w:jc w:val="both"/>
        <w:rPr>
          <w:lang w:val="pl-PL"/>
        </w:rPr>
      </w:pPr>
    </w:p>
    <w:p w:rsidR="00362D9F" w:rsidRDefault="00362D9F" w:rsidP="004313B7">
      <w:pPr>
        <w:jc w:val="both"/>
        <w:rPr>
          <w:lang w:val="pl-PL"/>
        </w:rPr>
      </w:pPr>
    </w:p>
    <w:p w:rsidR="00362D9F" w:rsidRDefault="00362D9F" w:rsidP="004313B7">
      <w:pPr>
        <w:jc w:val="both"/>
        <w:rPr>
          <w:lang w:val="pl-PL"/>
        </w:rPr>
      </w:pPr>
    </w:p>
    <w:p w:rsidR="00362D9F" w:rsidRDefault="00362D9F" w:rsidP="004313B7">
      <w:pPr>
        <w:jc w:val="both"/>
        <w:rPr>
          <w:lang w:val="pl-PL"/>
        </w:rPr>
      </w:pPr>
    </w:p>
    <w:p w:rsidR="00362D9F" w:rsidRDefault="00362D9F" w:rsidP="004313B7">
      <w:pPr>
        <w:jc w:val="both"/>
        <w:rPr>
          <w:lang w:val="pl-PL"/>
        </w:rPr>
      </w:pPr>
    </w:p>
    <w:p w:rsidR="00362D9F" w:rsidRDefault="00362D9F" w:rsidP="004313B7">
      <w:pPr>
        <w:jc w:val="both"/>
        <w:rPr>
          <w:lang w:val="pl-PL"/>
        </w:rPr>
      </w:pPr>
    </w:p>
    <w:p w:rsidR="00362D9F" w:rsidRDefault="00362D9F" w:rsidP="004313B7">
      <w:pPr>
        <w:jc w:val="both"/>
        <w:rPr>
          <w:lang w:val="pl-PL"/>
        </w:rPr>
      </w:pPr>
    </w:p>
    <w:p w:rsidR="00362D9F" w:rsidRDefault="00362D9F" w:rsidP="004313B7">
      <w:pPr>
        <w:jc w:val="both"/>
        <w:rPr>
          <w:lang w:val="pl-PL"/>
        </w:rPr>
      </w:pPr>
    </w:p>
    <w:p w:rsidR="00362D9F" w:rsidRDefault="00362D9F" w:rsidP="004313B7">
      <w:pPr>
        <w:jc w:val="both"/>
        <w:rPr>
          <w:lang w:val="pl-PL"/>
        </w:rPr>
      </w:pPr>
    </w:p>
    <w:p w:rsidR="00362D9F" w:rsidRDefault="00362D9F" w:rsidP="004313B7">
      <w:pPr>
        <w:jc w:val="both"/>
        <w:rPr>
          <w:lang w:val="pl-PL"/>
        </w:rPr>
      </w:pPr>
    </w:p>
    <w:p w:rsidR="00362D9F" w:rsidRDefault="00362D9F" w:rsidP="004313B7">
      <w:pPr>
        <w:jc w:val="both"/>
        <w:rPr>
          <w:lang w:val="pl-PL"/>
        </w:rPr>
      </w:pPr>
    </w:p>
    <w:p w:rsidR="00362D9F" w:rsidRDefault="00362D9F" w:rsidP="004313B7">
      <w:pPr>
        <w:jc w:val="both"/>
        <w:rPr>
          <w:lang w:val="pl-PL"/>
        </w:rPr>
      </w:pPr>
    </w:p>
    <w:p w:rsidR="00362D9F" w:rsidRDefault="00362D9F" w:rsidP="004313B7">
      <w:pPr>
        <w:jc w:val="both"/>
        <w:rPr>
          <w:lang w:val="pl-PL"/>
        </w:rPr>
      </w:pPr>
    </w:p>
    <w:p w:rsidR="00362D9F" w:rsidRDefault="00362D9F" w:rsidP="004313B7">
      <w:pPr>
        <w:jc w:val="both"/>
        <w:rPr>
          <w:lang w:val="pl-PL"/>
        </w:rPr>
      </w:pPr>
    </w:p>
    <w:p w:rsidR="00362D9F" w:rsidRDefault="00362D9F" w:rsidP="004313B7">
      <w:pPr>
        <w:jc w:val="both"/>
        <w:rPr>
          <w:lang w:val="pl-PL"/>
        </w:rPr>
      </w:pPr>
    </w:p>
    <w:p w:rsidR="00362D9F" w:rsidRDefault="00362D9F" w:rsidP="004313B7">
      <w:pPr>
        <w:jc w:val="both"/>
        <w:rPr>
          <w:lang w:val="pl-PL"/>
        </w:rPr>
      </w:pPr>
    </w:p>
    <w:p w:rsidR="00362D9F" w:rsidRDefault="00362D9F" w:rsidP="004313B7">
      <w:pPr>
        <w:jc w:val="both"/>
        <w:rPr>
          <w:lang w:val="pl-PL"/>
        </w:rPr>
      </w:pPr>
    </w:p>
    <w:p w:rsidR="00362D9F" w:rsidRDefault="00362D9F" w:rsidP="004313B7">
      <w:pPr>
        <w:jc w:val="both"/>
        <w:rPr>
          <w:lang w:val="pl-PL"/>
        </w:rPr>
      </w:pPr>
    </w:p>
    <w:p w:rsidR="00362D9F" w:rsidRDefault="00362D9F" w:rsidP="004313B7">
      <w:pPr>
        <w:jc w:val="both"/>
        <w:rPr>
          <w:lang w:val="pl-PL"/>
        </w:rPr>
      </w:pPr>
    </w:p>
    <w:p w:rsidR="00362D9F" w:rsidRDefault="00362D9F" w:rsidP="004313B7">
      <w:pPr>
        <w:jc w:val="both"/>
        <w:rPr>
          <w:lang w:val="pl-PL"/>
        </w:rPr>
      </w:pPr>
    </w:p>
    <w:p w:rsidR="00362D9F" w:rsidRDefault="00362D9F" w:rsidP="004313B7">
      <w:pPr>
        <w:jc w:val="both"/>
        <w:rPr>
          <w:lang w:val="pl-PL"/>
        </w:rPr>
      </w:pPr>
    </w:p>
    <w:p w:rsidR="00362D9F" w:rsidRDefault="00362D9F" w:rsidP="004313B7">
      <w:pPr>
        <w:jc w:val="both"/>
        <w:rPr>
          <w:lang w:val="pl-PL"/>
        </w:rPr>
      </w:pPr>
    </w:p>
    <w:p w:rsidR="00362D9F" w:rsidRDefault="00362D9F" w:rsidP="004313B7">
      <w:pPr>
        <w:jc w:val="both"/>
        <w:rPr>
          <w:lang w:val="pl-PL"/>
        </w:rPr>
      </w:pPr>
    </w:p>
    <w:p w:rsidR="00362D9F" w:rsidRDefault="00362D9F" w:rsidP="004313B7">
      <w:pPr>
        <w:jc w:val="both"/>
        <w:rPr>
          <w:lang w:val="pl-PL"/>
        </w:rPr>
      </w:pPr>
    </w:p>
    <w:p w:rsidR="00362D9F" w:rsidRDefault="00362D9F" w:rsidP="004313B7">
      <w:pPr>
        <w:jc w:val="both"/>
        <w:rPr>
          <w:lang w:val="pl-PL"/>
        </w:rPr>
      </w:pPr>
    </w:p>
    <w:p w:rsidR="00362D9F" w:rsidRDefault="00362D9F" w:rsidP="004313B7">
      <w:pPr>
        <w:jc w:val="both"/>
        <w:rPr>
          <w:lang w:val="pl-PL"/>
        </w:rPr>
      </w:pPr>
    </w:p>
    <w:p w:rsidR="00362D9F" w:rsidRDefault="00362D9F" w:rsidP="004313B7">
      <w:pPr>
        <w:jc w:val="both"/>
        <w:rPr>
          <w:lang w:val="pl-PL"/>
        </w:rPr>
      </w:pPr>
    </w:p>
    <w:p w:rsidR="00362D9F" w:rsidRDefault="00362D9F" w:rsidP="004313B7">
      <w:pPr>
        <w:jc w:val="both"/>
        <w:rPr>
          <w:lang w:val="pl-PL"/>
        </w:rPr>
      </w:pPr>
    </w:p>
    <w:p w:rsidR="00362D9F" w:rsidRDefault="00362D9F" w:rsidP="004313B7">
      <w:pPr>
        <w:jc w:val="both"/>
        <w:rPr>
          <w:lang w:val="pl-PL"/>
        </w:rPr>
      </w:pPr>
    </w:p>
    <w:p w:rsidR="00362D9F" w:rsidRDefault="00362D9F" w:rsidP="004313B7">
      <w:pPr>
        <w:jc w:val="both"/>
        <w:rPr>
          <w:lang w:val="pl-PL"/>
        </w:rPr>
      </w:pPr>
    </w:p>
    <w:p w:rsidR="00362D9F" w:rsidRDefault="00362D9F" w:rsidP="004313B7">
      <w:pPr>
        <w:jc w:val="both"/>
        <w:rPr>
          <w:lang w:val="pl-PL"/>
        </w:rPr>
      </w:pPr>
    </w:p>
    <w:p w:rsidR="00362D9F" w:rsidRDefault="00362D9F" w:rsidP="004313B7">
      <w:pPr>
        <w:jc w:val="both"/>
        <w:rPr>
          <w:lang w:val="pl-PL"/>
        </w:rPr>
      </w:pPr>
    </w:p>
    <w:p w:rsidR="00362D9F" w:rsidRDefault="00362D9F" w:rsidP="004313B7">
      <w:pPr>
        <w:jc w:val="both"/>
        <w:rPr>
          <w:lang w:val="pl-PL"/>
        </w:rPr>
      </w:pPr>
    </w:p>
    <w:p w:rsidR="00362D9F" w:rsidRPr="00F71AD9" w:rsidRDefault="00362D9F" w:rsidP="004313B7">
      <w:pPr>
        <w:jc w:val="both"/>
        <w:rPr>
          <w:lang w:val="pl-PL"/>
        </w:rPr>
      </w:pPr>
    </w:p>
    <w:p w:rsidR="004313B7" w:rsidRPr="00F71AD9" w:rsidRDefault="004313B7" w:rsidP="004313B7">
      <w:pPr>
        <w:rPr>
          <w:lang w:val="pl-PL"/>
        </w:rPr>
      </w:pPr>
    </w:p>
    <w:p w:rsidR="004313B7" w:rsidRPr="00F71AD9" w:rsidRDefault="004313B7" w:rsidP="004313B7">
      <w:pPr>
        <w:rPr>
          <w:lang w:val="pl-PL"/>
        </w:rPr>
      </w:pPr>
    </w:p>
    <w:p w:rsidR="00E451BA" w:rsidRPr="00362D9F" w:rsidRDefault="00E451BA" w:rsidP="00E451BA">
      <w:pPr>
        <w:jc w:val="right"/>
        <w:rPr>
          <w:b/>
          <w:bCs/>
          <w:color w:val="000000" w:themeColor="text1"/>
          <w:spacing w:val="-1"/>
          <w:sz w:val="26"/>
          <w:szCs w:val="26"/>
          <w:lang w:val="pl-PL"/>
        </w:rPr>
      </w:pPr>
      <w:r w:rsidRPr="00362D9F">
        <w:rPr>
          <w:b/>
          <w:bCs/>
          <w:color w:val="000000" w:themeColor="text1"/>
          <w:spacing w:val="-1"/>
          <w:sz w:val="26"/>
          <w:szCs w:val="26"/>
          <w:lang w:val="pl-PL"/>
        </w:rPr>
        <w:t>Załącznik Nr 1</w:t>
      </w:r>
    </w:p>
    <w:p w:rsidR="00362D9F" w:rsidRPr="00362D9F" w:rsidRDefault="00362D9F" w:rsidP="00E451BA">
      <w:pPr>
        <w:jc w:val="right"/>
        <w:rPr>
          <w:b/>
          <w:bCs/>
          <w:color w:val="000000" w:themeColor="text1"/>
          <w:spacing w:val="-1"/>
          <w:sz w:val="26"/>
          <w:szCs w:val="26"/>
          <w:lang w:val="pl-PL"/>
        </w:rPr>
      </w:pPr>
    </w:p>
    <w:p w:rsidR="00362D9F" w:rsidRPr="00362D9F" w:rsidRDefault="00362D9F" w:rsidP="00362D9F">
      <w:pPr>
        <w:pStyle w:val="Nagwek1"/>
        <w:keepLines w:val="0"/>
        <w:suppressAutoHyphens/>
        <w:spacing w:before="0" w:line="360" w:lineRule="auto"/>
        <w:jc w:val="center"/>
        <w:rPr>
          <w:color w:val="000000" w:themeColor="text1"/>
        </w:rPr>
      </w:pPr>
      <w:r w:rsidRPr="00362D9F">
        <w:rPr>
          <w:color w:val="000000" w:themeColor="text1"/>
        </w:rPr>
        <w:t>ZAKRES CZYNNOŚCI</w:t>
      </w:r>
    </w:p>
    <w:p w:rsidR="00362D9F" w:rsidRPr="00362D9F" w:rsidRDefault="00362D9F" w:rsidP="00362D9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62D9F" w:rsidRDefault="00362D9F" w:rsidP="00362D9F">
      <w:pPr>
        <w:spacing w:line="360" w:lineRule="auto"/>
        <w:jc w:val="both"/>
      </w:pPr>
      <w:proofErr w:type="spellStart"/>
      <w:r>
        <w:rPr>
          <w:rFonts w:ascii="Arial" w:hAnsi="Arial" w:cs="Arial"/>
          <w:iCs/>
          <w:sz w:val="22"/>
          <w:szCs w:val="22"/>
        </w:rPr>
        <w:t>Nazwa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komórki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organizacyjnej</w:t>
      </w:r>
      <w:proofErr w:type="spellEnd"/>
      <w:r>
        <w:rPr>
          <w:rFonts w:ascii="Arial" w:hAnsi="Arial" w:cs="Arial"/>
          <w:i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WYDZIAŁ KOMUNIKACJI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TRANSPORTU</w:t>
      </w:r>
    </w:p>
    <w:p w:rsidR="00362D9F" w:rsidRDefault="00362D9F" w:rsidP="00362D9F">
      <w:pPr>
        <w:spacing w:line="360" w:lineRule="auto"/>
        <w:jc w:val="both"/>
      </w:pPr>
      <w:r>
        <w:rPr>
          <w:rFonts w:ascii="Arial" w:hAnsi="Arial" w:cs="Arial"/>
          <w:iCs/>
          <w:sz w:val="22"/>
          <w:szCs w:val="22"/>
        </w:rPr>
        <w:t xml:space="preserve">Symbol </w:t>
      </w:r>
      <w:proofErr w:type="spellStart"/>
      <w:r>
        <w:rPr>
          <w:rFonts w:ascii="Arial" w:hAnsi="Arial" w:cs="Arial"/>
          <w:iCs/>
          <w:sz w:val="22"/>
          <w:szCs w:val="22"/>
        </w:rPr>
        <w:t>komórki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organizacyjnej</w:t>
      </w:r>
      <w:proofErr w:type="spellEnd"/>
      <w:r>
        <w:rPr>
          <w:rFonts w:ascii="Arial" w:hAnsi="Arial" w:cs="Arial"/>
          <w:i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KT</w:t>
      </w:r>
    </w:p>
    <w:p w:rsidR="00362D9F" w:rsidRDefault="00362D9F" w:rsidP="00362D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Stanowisko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służbowe</w:t>
      </w:r>
      <w:proofErr w:type="spellEnd"/>
      <w:r>
        <w:rPr>
          <w:rFonts w:ascii="Arial" w:hAnsi="Arial" w:cs="Arial"/>
          <w:i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INSPEKTOR</w:t>
      </w:r>
    </w:p>
    <w:p w:rsidR="00362D9F" w:rsidRDefault="00362D9F" w:rsidP="00362D9F">
      <w:pPr>
        <w:spacing w:line="360" w:lineRule="auto"/>
        <w:jc w:val="both"/>
      </w:pPr>
    </w:p>
    <w:p w:rsidR="00362D9F" w:rsidRDefault="00362D9F" w:rsidP="00362D9F">
      <w:pPr>
        <w:tabs>
          <w:tab w:val="left" w:pos="737"/>
        </w:tabs>
        <w:autoSpaceDE w:val="0"/>
        <w:autoSpaceDN w:val="0"/>
        <w:adjustRightInd w:val="0"/>
        <w:jc w:val="both"/>
        <w:rPr>
          <w:b/>
          <w:iCs/>
          <w:lang w:val="pl-PL"/>
        </w:rPr>
      </w:pPr>
      <w:r w:rsidRPr="00BF67F8">
        <w:rPr>
          <w:b/>
          <w:lang w:val="pl-PL"/>
        </w:rPr>
        <w:t>Prowadzenie c</w:t>
      </w:r>
      <w:r w:rsidRPr="00BF67F8">
        <w:rPr>
          <w:b/>
          <w:iCs/>
          <w:lang w:val="pl-PL"/>
        </w:rPr>
        <w:t xml:space="preserve">ałości spraw związanych z realizacją zadań z zakresu </w:t>
      </w:r>
      <w:r>
        <w:rPr>
          <w:b/>
          <w:iCs/>
          <w:lang w:val="pl-PL"/>
        </w:rPr>
        <w:t>komórki organizacyjnej</w:t>
      </w:r>
      <w:r w:rsidRPr="00BF67F8">
        <w:rPr>
          <w:b/>
          <w:iCs/>
          <w:lang w:val="pl-PL"/>
        </w:rPr>
        <w:t xml:space="preserve">, </w:t>
      </w:r>
      <w:r>
        <w:rPr>
          <w:b/>
          <w:iCs/>
          <w:lang w:val="pl-PL"/>
        </w:rPr>
        <w:br/>
      </w:r>
      <w:r w:rsidRPr="00BF67F8">
        <w:rPr>
          <w:b/>
          <w:iCs/>
          <w:lang w:val="pl-PL"/>
        </w:rPr>
        <w:t>w szczególności:</w:t>
      </w:r>
    </w:p>
    <w:p w:rsidR="00362D9F" w:rsidRDefault="00362D9F" w:rsidP="00362D9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2D9F" w:rsidRDefault="001B17DA" w:rsidP="00362D9F">
      <w:pPr>
        <w:pStyle w:val="Nagwek2"/>
        <w:numPr>
          <w:ilvl w:val="1"/>
          <w:numId w:val="25"/>
        </w:numPr>
        <w:suppressAutoHyphens/>
        <w:spacing w:line="360" w:lineRule="auto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12.85pt;width:440.85pt;height:107.85pt;z-index:251660288;mso-wrap-distance-left:9.05pt;mso-wrap-distance-top:0;mso-wrap-distance-right:9.05pt;mso-wrap-distance-bottom:0;mso-position-horizontal:absolute;mso-position-horizontal-relative:text;mso-position-vertical:absolute;mso-position-vertical-relative:text" o:allowincell="f" stroked="f">
            <v:fill opacity="0" color2="black"/>
            <v:textbox inset=".05pt,.05pt,.05pt,.05pt">
              <w:txbxContent>
                <w:p w:rsidR="003A4394" w:rsidRDefault="003A4394" w:rsidP="00362D9F">
                  <w:pPr>
                    <w:pStyle w:val="Tekstpodstawowy21"/>
                    <w:spacing w:line="324" w:lineRule="auto"/>
                    <w:rPr>
                      <w:i/>
                      <w:iCs/>
                      <w:sz w:val="4"/>
                      <w:szCs w:val="4"/>
                    </w:rPr>
                  </w:pPr>
                </w:p>
                <w:p w:rsidR="003A4394" w:rsidRDefault="003A4394" w:rsidP="00362D9F">
                  <w:pPr>
                    <w:pStyle w:val="Tekstpodstawowy21"/>
                    <w:spacing w:line="324" w:lineRule="auto"/>
                  </w:pPr>
                  <w:r>
                    <w:rPr>
                      <w:i/>
                      <w:iCs/>
                      <w:sz w:val="20"/>
                    </w:rPr>
                    <w:t>Całość spraw związanych z realizacją zadań z zakresu wydawania uprawnień do kierowania pojazdami oraz całość spraw związanych z realizacją zadań z zakresu nadzoru nad ośrodkami szkolenia kierowców.</w:t>
                  </w:r>
                </w:p>
                <w:p w:rsidR="003A4394" w:rsidRDefault="003A4394" w:rsidP="00362D9F">
                  <w:pPr>
                    <w:pStyle w:val="Tekstpodstawowy21"/>
                    <w:spacing w:line="324" w:lineRule="auto"/>
                  </w:pPr>
                  <w:r>
                    <w:rPr>
                      <w:i/>
                      <w:iCs/>
                      <w:sz w:val="20"/>
                    </w:rPr>
                    <w:t>Zastępstwa</w:t>
                  </w:r>
                </w:p>
                <w:p w:rsidR="003A4394" w:rsidRDefault="003A4394" w:rsidP="00362D9F">
                  <w:pPr>
                    <w:pStyle w:val="Tekstpodstawowy21"/>
                    <w:spacing w:line="324" w:lineRule="auto"/>
                    <w:rPr>
                      <w:i/>
                      <w:iCs/>
                      <w:sz w:val="20"/>
                    </w:rPr>
                  </w:pPr>
                </w:p>
              </w:txbxContent>
            </v:textbox>
          </v:shape>
        </w:pict>
      </w:r>
      <w:r w:rsidR="00362D9F">
        <w:rPr>
          <w:szCs w:val="22"/>
        </w:rPr>
        <w:t>Obowiązki</w:t>
      </w:r>
    </w:p>
    <w:p w:rsidR="00362D9F" w:rsidRDefault="00362D9F" w:rsidP="00362D9F">
      <w:pPr>
        <w:spacing w:line="324" w:lineRule="auto"/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……………………………………………………………………………………………………………</w:t>
      </w:r>
    </w:p>
    <w:p w:rsidR="00362D9F" w:rsidRDefault="00362D9F" w:rsidP="00362D9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2D9F" w:rsidRDefault="001B17DA" w:rsidP="00362D9F">
      <w:pPr>
        <w:spacing w:line="360" w:lineRule="auto"/>
        <w:jc w:val="both"/>
      </w:pPr>
      <w:r w:rsidRPr="001B17DA">
        <w:pict>
          <v:shape id="_x0000_s1027" type="#_x0000_t202" style="position:absolute;left:0;text-align:left;margin-left:9pt;margin-top:16pt;width:440.85pt;height:107.85pt;z-index:251661312;mso-wrap-distance-left:9.05pt;mso-wrap-distance-top:0;mso-wrap-distance-right:9.05pt;mso-wrap-distance-bottom:0;mso-position-horizontal:absolute;mso-position-horizontal-relative:text;mso-position-vertical:absolute;mso-position-vertical-relative:text" o:allowincell="f" stroked="f">
            <v:fill opacity="0" color2="black"/>
            <v:textbox inset=".05pt,.05pt,.05pt,.05pt">
              <w:txbxContent>
                <w:p w:rsidR="003A4394" w:rsidRDefault="003A4394" w:rsidP="00362D9F">
                  <w:pPr>
                    <w:pStyle w:val="Tekstpodstawowy21"/>
                    <w:spacing w:line="324" w:lineRule="auto"/>
                  </w:pPr>
                  <w:r>
                    <w:rPr>
                      <w:i/>
                      <w:iCs/>
                      <w:sz w:val="20"/>
                    </w:rPr>
                    <w:t>Odpowiedzialność za całość spraw związanych z powierzonymi zadaniami, w szczególności za swoje stanowisko pracy (wyposażenie, sprzęt) oraz za powierzone dokumenty służące rozpatrzeniu obsługiwanej sprawy. Odpowiedzialność za pozostałe dokumenty archiwalne (obieg dokumentów, ochrona danych osobowych itp.)</w:t>
                  </w:r>
                </w:p>
              </w:txbxContent>
            </v:textbox>
          </v:shape>
        </w:pict>
      </w:r>
      <w:proofErr w:type="spellStart"/>
      <w:r w:rsidR="00362D9F">
        <w:rPr>
          <w:rFonts w:ascii="Arial" w:hAnsi="Arial" w:cs="Arial"/>
          <w:b/>
          <w:bCs/>
          <w:sz w:val="22"/>
          <w:szCs w:val="22"/>
          <w:u w:val="single"/>
        </w:rPr>
        <w:t>Zakres</w:t>
      </w:r>
      <w:proofErr w:type="spellEnd"/>
      <w:r w:rsidR="00362D9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="00362D9F">
        <w:rPr>
          <w:rFonts w:ascii="Arial" w:hAnsi="Arial" w:cs="Arial"/>
          <w:b/>
          <w:bCs/>
          <w:sz w:val="22"/>
          <w:szCs w:val="22"/>
          <w:u w:val="single"/>
        </w:rPr>
        <w:t>odpowiedzialności</w:t>
      </w:r>
      <w:proofErr w:type="spellEnd"/>
      <w:r w:rsidR="00362D9F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362D9F" w:rsidRDefault="00362D9F" w:rsidP="00362D9F">
      <w:pPr>
        <w:spacing w:line="360" w:lineRule="auto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D9F" w:rsidRDefault="00362D9F" w:rsidP="00362D9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62D9F" w:rsidRDefault="001B17DA" w:rsidP="00362D9F">
      <w:pPr>
        <w:spacing w:line="360" w:lineRule="auto"/>
        <w:jc w:val="both"/>
      </w:pPr>
      <w:r w:rsidRPr="001B17DA">
        <w:pict>
          <v:shape id="_x0000_s1028" type="#_x0000_t202" style="position:absolute;left:0;text-align:left;margin-left:18pt;margin-top:10.15pt;width:440.85pt;height:116.85pt;z-index:251662336;mso-wrap-distance-left:9.05pt;mso-wrap-distance-top:0;mso-wrap-distance-right:9.05pt;mso-wrap-distance-bottom:0;mso-position-horizontal:absolute;mso-position-horizontal-relative:text;mso-position-vertical:absolute;mso-position-vertical-relative:text" o:allowincell="f" stroked="f">
            <v:fill opacity="0" color2="black"/>
            <v:textbox inset=".05pt,.05pt,.05pt,.05pt">
              <w:txbxContent>
                <w:p w:rsidR="003A4394" w:rsidRDefault="003A4394" w:rsidP="00362D9F">
                  <w:pPr>
                    <w:pStyle w:val="Tekstpodstawowy21"/>
                    <w:spacing w:line="324" w:lineRule="auto"/>
                    <w:rPr>
                      <w:i/>
                      <w:iCs/>
                      <w:sz w:val="6"/>
                      <w:szCs w:val="6"/>
                    </w:rPr>
                  </w:pPr>
                </w:p>
                <w:p w:rsidR="003A4394" w:rsidRDefault="003A4394" w:rsidP="00362D9F">
                  <w:pPr>
                    <w:pStyle w:val="Tekstpodstawowy21"/>
                    <w:spacing w:line="324" w:lineRule="auto"/>
                  </w:pPr>
                  <w:r>
                    <w:rPr>
                      <w:i/>
                      <w:iCs/>
                      <w:sz w:val="20"/>
                    </w:rPr>
                    <w:t>Upoważnienie do pracy z systemem informatycznym „KIEROWCA”.</w:t>
                  </w:r>
                </w:p>
                <w:p w:rsidR="003A4394" w:rsidRDefault="003A4394" w:rsidP="00362D9F">
                  <w:pPr>
                    <w:pStyle w:val="Tekstpodstawowy21"/>
                    <w:spacing w:line="324" w:lineRule="auto"/>
                    <w:rPr>
                      <w:i/>
                      <w:iCs/>
                      <w:sz w:val="20"/>
                    </w:rPr>
                  </w:pPr>
                </w:p>
              </w:txbxContent>
            </v:textbox>
          </v:shape>
        </w:pict>
      </w:r>
      <w:proofErr w:type="spellStart"/>
      <w:r w:rsidR="00362D9F">
        <w:rPr>
          <w:rFonts w:ascii="Arial" w:hAnsi="Arial" w:cs="Arial"/>
          <w:b/>
          <w:bCs/>
          <w:sz w:val="22"/>
          <w:szCs w:val="22"/>
          <w:u w:val="single"/>
        </w:rPr>
        <w:t>Zakres</w:t>
      </w:r>
      <w:proofErr w:type="spellEnd"/>
      <w:r w:rsidR="00362D9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="00362D9F">
        <w:rPr>
          <w:rFonts w:ascii="Arial" w:hAnsi="Arial" w:cs="Arial"/>
          <w:b/>
          <w:bCs/>
          <w:sz w:val="22"/>
          <w:szCs w:val="22"/>
          <w:u w:val="single"/>
        </w:rPr>
        <w:t>upoważnień</w:t>
      </w:r>
      <w:proofErr w:type="spellEnd"/>
      <w:r w:rsidR="00362D9F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362D9F" w:rsidRDefault="00362D9F" w:rsidP="00362D9F">
      <w:pPr>
        <w:spacing w:line="360" w:lineRule="auto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D9F" w:rsidRDefault="00362D9F" w:rsidP="00362D9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62D9F" w:rsidRDefault="001B17DA" w:rsidP="00362D9F">
      <w:pPr>
        <w:spacing w:line="360" w:lineRule="auto"/>
        <w:jc w:val="both"/>
      </w:pPr>
      <w:r w:rsidRPr="001B17DA">
        <w:pict>
          <v:shape id="_x0000_s1029" type="#_x0000_t202" style="position:absolute;left:0;text-align:left;margin-left:9pt;margin-top:13.3pt;width:440.85pt;height:116.85pt;z-index:251663360;mso-wrap-distance-left:9.05pt;mso-wrap-distance-top:0;mso-wrap-distance-right:9.05pt;mso-wrap-distance-bottom:0;mso-position-horizontal:absolute;mso-position-horizontal-relative:text;mso-position-vertical:absolute;mso-position-vertical-relative:text" o:allowincell="f" stroked="f">
            <v:fill opacity="0" color2="black"/>
            <v:textbox inset=".05pt,.05pt,.05pt,.05pt">
              <w:txbxContent>
                <w:p w:rsidR="003A4394" w:rsidRDefault="003A4394" w:rsidP="00362D9F">
                  <w:pPr>
                    <w:pStyle w:val="Tekstpodstawowy21"/>
                    <w:spacing w:line="324" w:lineRule="auto"/>
                  </w:pPr>
                  <w:r>
                    <w:rPr>
                      <w:i/>
                      <w:iCs/>
                      <w:sz w:val="20"/>
                    </w:rPr>
                    <w:t xml:space="preserve">Zastępstwo pracowników obsługujących </w:t>
                  </w:r>
                  <w:r>
                    <w:rPr>
                      <w:rFonts w:cs="Arial"/>
                      <w:i/>
                      <w:iCs/>
                      <w:sz w:val="20"/>
                      <w:szCs w:val="22"/>
                    </w:rPr>
                    <w:t>WIELOOSOBOWE STANOWISKO PRACY DS. KOMUNIKACJI</w:t>
                  </w:r>
                </w:p>
              </w:txbxContent>
            </v:textbox>
          </v:shape>
        </w:pict>
      </w:r>
      <w:proofErr w:type="spellStart"/>
      <w:r w:rsidR="00362D9F">
        <w:rPr>
          <w:rFonts w:ascii="Arial" w:hAnsi="Arial" w:cs="Arial"/>
          <w:b/>
          <w:bCs/>
          <w:sz w:val="22"/>
          <w:szCs w:val="22"/>
          <w:u w:val="single"/>
        </w:rPr>
        <w:t>Zastępstwo</w:t>
      </w:r>
      <w:proofErr w:type="spellEnd"/>
      <w:r w:rsidR="00362D9F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362D9F" w:rsidRDefault="00362D9F" w:rsidP="00362D9F">
      <w:pPr>
        <w:spacing w:line="360" w:lineRule="auto"/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…....................................................................................................................................................…………………………………………………………………………………………………………</w:t>
      </w:r>
    </w:p>
    <w:p w:rsidR="00362D9F" w:rsidRDefault="00362D9F" w:rsidP="00362D9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8469E" w:rsidRDefault="00C8469E" w:rsidP="004313B7">
      <w:pPr>
        <w:rPr>
          <w:lang w:val="pl-PL"/>
        </w:rPr>
      </w:pPr>
    </w:p>
    <w:p w:rsidR="00362D9F" w:rsidRDefault="00362D9F" w:rsidP="004313B7">
      <w:pPr>
        <w:rPr>
          <w:lang w:val="pl-PL"/>
        </w:rPr>
      </w:pPr>
    </w:p>
    <w:p w:rsidR="00362D9F" w:rsidRDefault="00362D9F" w:rsidP="004313B7">
      <w:pPr>
        <w:rPr>
          <w:lang w:val="pl-PL"/>
        </w:rPr>
      </w:pPr>
    </w:p>
    <w:p w:rsidR="00362D9F" w:rsidRDefault="00362D9F" w:rsidP="004313B7">
      <w:pPr>
        <w:rPr>
          <w:lang w:val="pl-PL"/>
        </w:rPr>
      </w:pPr>
    </w:p>
    <w:p w:rsidR="00362D9F" w:rsidRDefault="00362D9F" w:rsidP="004313B7">
      <w:pPr>
        <w:rPr>
          <w:lang w:val="pl-PL"/>
        </w:rPr>
      </w:pPr>
    </w:p>
    <w:p w:rsidR="00362D9F" w:rsidRDefault="00362D9F" w:rsidP="004313B7">
      <w:pPr>
        <w:rPr>
          <w:lang w:val="pl-PL"/>
        </w:rPr>
      </w:pPr>
    </w:p>
    <w:p w:rsidR="00362D9F" w:rsidRDefault="00362D9F" w:rsidP="004313B7">
      <w:pPr>
        <w:rPr>
          <w:lang w:val="pl-PL"/>
        </w:rPr>
      </w:pPr>
    </w:p>
    <w:p w:rsidR="004313B7" w:rsidRDefault="004313B7" w:rsidP="004313B7">
      <w:pPr>
        <w:rPr>
          <w:lang w:val="pl-PL"/>
        </w:rPr>
      </w:pPr>
    </w:p>
    <w:p w:rsidR="004313B7" w:rsidRPr="00F71AD9" w:rsidRDefault="004313B7" w:rsidP="004313B7">
      <w:pPr>
        <w:jc w:val="right"/>
        <w:rPr>
          <w:b/>
          <w:bCs/>
          <w:spacing w:val="-1"/>
          <w:lang w:val="pl-PL"/>
        </w:rPr>
      </w:pPr>
      <w:r>
        <w:rPr>
          <w:b/>
          <w:bCs/>
          <w:spacing w:val="-1"/>
          <w:lang w:val="pl-PL"/>
        </w:rPr>
        <w:t xml:space="preserve">Załącznik Nr </w:t>
      </w:r>
      <w:r w:rsidR="00E451BA">
        <w:rPr>
          <w:b/>
          <w:bCs/>
          <w:spacing w:val="-1"/>
          <w:lang w:val="pl-PL"/>
        </w:rPr>
        <w:t>2</w:t>
      </w:r>
    </w:p>
    <w:p w:rsidR="004313B7" w:rsidRDefault="004313B7" w:rsidP="004313B7">
      <w:pPr>
        <w:rPr>
          <w:b/>
          <w:bCs/>
          <w:spacing w:val="-1"/>
          <w:lang w:val="pl-PL"/>
        </w:rPr>
      </w:pPr>
    </w:p>
    <w:p w:rsidR="004313B7" w:rsidRDefault="004313B7" w:rsidP="004313B7">
      <w:pPr>
        <w:rPr>
          <w:b/>
          <w:bCs/>
          <w:spacing w:val="-1"/>
          <w:lang w:val="pl-PL"/>
        </w:rPr>
      </w:pPr>
    </w:p>
    <w:p w:rsidR="004313B7" w:rsidRPr="00F71AD9" w:rsidRDefault="004313B7" w:rsidP="004313B7">
      <w:pPr>
        <w:jc w:val="right"/>
        <w:rPr>
          <w:b/>
          <w:lang w:val="pl-PL"/>
        </w:rPr>
      </w:pPr>
    </w:p>
    <w:p w:rsidR="004313B7" w:rsidRPr="00F71AD9" w:rsidRDefault="004313B7" w:rsidP="004313B7">
      <w:pPr>
        <w:jc w:val="right"/>
        <w:rPr>
          <w:lang w:val="pl-PL"/>
        </w:rPr>
      </w:pPr>
    </w:p>
    <w:p w:rsidR="004313B7" w:rsidRPr="00F71AD9" w:rsidRDefault="004313B7" w:rsidP="004313B7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4313B7" w:rsidRPr="00F71AD9" w:rsidRDefault="004313B7" w:rsidP="004313B7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4313B7" w:rsidRPr="00F71AD9" w:rsidRDefault="004313B7" w:rsidP="004313B7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4313B7" w:rsidRPr="00F71AD9" w:rsidRDefault="004313B7" w:rsidP="004313B7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4313B7" w:rsidRPr="00F71AD9" w:rsidRDefault="004313B7" w:rsidP="004313B7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4313B7" w:rsidRPr="00F71AD9" w:rsidRDefault="004313B7" w:rsidP="004313B7">
      <w:pPr>
        <w:jc w:val="both"/>
        <w:rPr>
          <w:lang w:val="pl-PL"/>
        </w:rPr>
      </w:pPr>
    </w:p>
    <w:p w:rsidR="004313B7" w:rsidRPr="00F71AD9" w:rsidRDefault="004313B7" w:rsidP="004313B7">
      <w:pPr>
        <w:jc w:val="both"/>
        <w:rPr>
          <w:lang w:val="pl-PL"/>
        </w:rPr>
      </w:pPr>
    </w:p>
    <w:p w:rsidR="004313B7" w:rsidRPr="00F71AD9" w:rsidRDefault="004313B7" w:rsidP="004313B7">
      <w:pPr>
        <w:jc w:val="both"/>
        <w:rPr>
          <w:lang w:val="pl-PL"/>
        </w:rPr>
      </w:pPr>
    </w:p>
    <w:p w:rsidR="004313B7" w:rsidRPr="00F71AD9" w:rsidRDefault="004313B7" w:rsidP="004313B7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4313B7" w:rsidRPr="00F71AD9" w:rsidRDefault="004313B7" w:rsidP="004313B7">
      <w:pPr>
        <w:jc w:val="both"/>
        <w:rPr>
          <w:lang w:val="pl-PL"/>
        </w:rPr>
      </w:pPr>
    </w:p>
    <w:p w:rsidR="004313B7" w:rsidRPr="00F71AD9" w:rsidRDefault="004313B7" w:rsidP="004313B7">
      <w:pPr>
        <w:jc w:val="both"/>
        <w:rPr>
          <w:lang w:val="pl-PL"/>
        </w:rPr>
      </w:pPr>
    </w:p>
    <w:p w:rsidR="004313B7" w:rsidRPr="00F71AD9" w:rsidRDefault="004313B7" w:rsidP="004313B7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4313B7" w:rsidRPr="00F71AD9" w:rsidRDefault="004313B7" w:rsidP="004313B7">
      <w:pPr>
        <w:jc w:val="both"/>
        <w:rPr>
          <w:lang w:val="pl-PL"/>
        </w:rPr>
      </w:pPr>
    </w:p>
    <w:p w:rsidR="004313B7" w:rsidRPr="00F71AD9" w:rsidRDefault="004313B7" w:rsidP="004313B7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4313B7" w:rsidRPr="00F71AD9" w:rsidRDefault="004313B7" w:rsidP="004313B7">
      <w:pPr>
        <w:jc w:val="center"/>
        <w:rPr>
          <w:b/>
          <w:lang w:val="pl-PL"/>
        </w:rPr>
      </w:pPr>
    </w:p>
    <w:p w:rsidR="004313B7" w:rsidRPr="00F71AD9" w:rsidRDefault="004313B7" w:rsidP="004313B7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4313B7" w:rsidRPr="00F71AD9" w:rsidRDefault="004313B7" w:rsidP="004313B7">
      <w:pPr>
        <w:jc w:val="center"/>
        <w:rPr>
          <w:b/>
          <w:lang w:val="pl-PL"/>
        </w:rPr>
      </w:pPr>
    </w:p>
    <w:p w:rsidR="004313B7" w:rsidRPr="00F71AD9" w:rsidRDefault="004313B7" w:rsidP="004313B7">
      <w:pPr>
        <w:jc w:val="center"/>
        <w:rPr>
          <w:b/>
          <w:lang w:val="pl-PL"/>
        </w:rPr>
      </w:pPr>
    </w:p>
    <w:p w:rsidR="004313B7" w:rsidRDefault="004313B7" w:rsidP="004313B7">
      <w:pPr>
        <w:spacing w:line="360" w:lineRule="auto"/>
        <w:ind w:firstLine="708"/>
        <w:jc w:val="both"/>
        <w:rPr>
          <w:lang w:val="pl-PL"/>
        </w:rPr>
      </w:pPr>
      <w:r w:rsidRPr="00F71AD9">
        <w:rPr>
          <w:lang w:val="pl-PL"/>
        </w:rPr>
        <w:t xml:space="preserve">Ja niżej podpisany(a) …………………………………………………., uprzedzony(a) </w:t>
      </w:r>
      <w:r>
        <w:rPr>
          <w:lang w:val="pl-PL"/>
        </w:rPr>
        <w:br/>
      </w:r>
      <w:r w:rsidRPr="00F71AD9">
        <w:rPr>
          <w:lang w:val="pl-PL"/>
        </w:rPr>
        <w:t xml:space="preserve">o odpowiedzialności karnej za fałszywe zeznania z art. 233 </w:t>
      </w:r>
      <w:r>
        <w:rPr>
          <w:lang w:val="pl-PL"/>
        </w:rPr>
        <w:t>§ 1 Kodeksu Karnego, oświadczam, że:</w:t>
      </w:r>
    </w:p>
    <w:p w:rsidR="004313B7" w:rsidRDefault="004313B7" w:rsidP="004313B7">
      <w:pPr>
        <w:spacing w:line="360" w:lineRule="auto"/>
        <w:ind w:firstLine="708"/>
        <w:jc w:val="both"/>
        <w:rPr>
          <w:lang w:val="pl-PL"/>
        </w:rPr>
      </w:pPr>
    </w:p>
    <w:p w:rsidR="004313B7" w:rsidRDefault="004313B7" w:rsidP="004313B7">
      <w:pPr>
        <w:pStyle w:val="Akapitzlist"/>
        <w:numPr>
          <w:ilvl w:val="0"/>
          <w:numId w:val="9"/>
        </w:numPr>
        <w:spacing w:line="360" w:lineRule="auto"/>
        <w:jc w:val="both"/>
        <w:rPr>
          <w:lang w:val="pl-PL"/>
        </w:rPr>
      </w:pPr>
      <w:r>
        <w:rPr>
          <w:iCs/>
          <w:lang w:val="pl-PL"/>
        </w:rPr>
        <w:t>j</w:t>
      </w:r>
      <w:r w:rsidRPr="006972A9">
        <w:rPr>
          <w:iCs/>
          <w:lang w:val="pl-PL"/>
        </w:rPr>
        <w:t>estem</w:t>
      </w:r>
      <w:r>
        <w:rPr>
          <w:iCs/>
          <w:lang w:val="pl-PL"/>
        </w:rPr>
        <w:t xml:space="preserve"> </w:t>
      </w:r>
      <w:r w:rsidRPr="006972A9">
        <w:rPr>
          <w:iCs/>
          <w:lang w:val="pl-PL"/>
        </w:rPr>
        <w:t>obywatelem polskim</w:t>
      </w:r>
      <w:r>
        <w:rPr>
          <w:iCs/>
          <w:lang w:val="pl-PL"/>
        </w:rPr>
        <w:t>,</w:t>
      </w:r>
    </w:p>
    <w:p w:rsidR="004313B7" w:rsidRDefault="004313B7" w:rsidP="004313B7">
      <w:pPr>
        <w:pStyle w:val="Akapitzlist"/>
        <w:numPr>
          <w:ilvl w:val="0"/>
          <w:numId w:val="9"/>
        </w:numPr>
        <w:spacing w:line="360" w:lineRule="auto"/>
        <w:jc w:val="both"/>
        <w:rPr>
          <w:lang w:val="pl-PL"/>
        </w:rPr>
      </w:pPr>
      <w:r w:rsidRPr="006972A9">
        <w:rPr>
          <w:lang w:val="pl-PL"/>
        </w:rPr>
        <w:t>posiadam pełną zdolność do czynności prawnych oraz korzystam z pełni praw publicznych</w:t>
      </w:r>
      <w:r>
        <w:rPr>
          <w:lang w:val="pl-PL"/>
        </w:rPr>
        <w:t>,</w:t>
      </w:r>
    </w:p>
    <w:p w:rsidR="004313B7" w:rsidRPr="006972A9" w:rsidRDefault="004313B7" w:rsidP="004313B7">
      <w:pPr>
        <w:pStyle w:val="Akapitzlist"/>
        <w:numPr>
          <w:ilvl w:val="0"/>
          <w:numId w:val="9"/>
        </w:numPr>
        <w:spacing w:line="360" w:lineRule="auto"/>
        <w:jc w:val="both"/>
        <w:rPr>
          <w:lang w:val="pl-PL"/>
        </w:rPr>
      </w:pPr>
      <w:r w:rsidRPr="006972A9">
        <w:rPr>
          <w:lang w:val="pl-PL"/>
        </w:rPr>
        <w:t xml:space="preserve">nie byłam/byłem* skazany prawomocnym wyrokiem sądu za umyślne przestępstwo ścigane </w:t>
      </w:r>
      <w:r w:rsidRPr="006972A9">
        <w:rPr>
          <w:lang w:val="pl-PL"/>
        </w:rPr>
        <w:br/>
        <w:t>z oskarżenia publicznego lub umyślne przestępstwo skarbowe.</w:t>
      </w:r>
    </w:p>
    <w:p w:rsidR="004313B7" w:rsidRDefault="004313B7" w:rsidP="004313B7">
      <w:pPr>
        <w:jc w:val="center"/>
        <w:rPr>
          <w:lang w:val="pl-PL"/>
        </w:rPr>
      </w:pPr>
    </w:p>
    <w:p w:rsidR="004313B7" w:rsidRDefault="004313B7" w:rsidP="004313B7">
      <w:pPr>
        <w:jc w:val="center"/>
        <w:rPr>
          <w:lang w:val="pl-PL"/>
        </w:rPr>
      </w:pPr>
    </w:p>
    <w:p w:rsidR="004313B7" w:rsidRDefault="004313B7" w:rsidP="004313B7">
      <w:pPr>
        <w:jc w:val="center"/>
        <w:rPr>
          <w:lang w:val="pl-PL"/>
        </w:rPr>
      </w:pPr>
    </w:p>
    <w:p w:rsidR="004313B7" w:rsidRDefault="004313B7" w:rsidP="004313B7">
      <w:pPr>
        <w:jc w:val="center"/>
        <w:rPr>
          <w:lang w:val="pl-PL"/>
        </w:rPr>
      </w:pPr>
    </w:p>
    <w:p w:rsidR="004313B7" w:rsidRPr="00F71AD9" w:rsidRDefault="004313B7" w:rsidP="004313B7">
      <w:pPr>
        <w:jc w:val="center"/>
        <w:rPr>
          <w:lang w:val="pl-PL"/>
        </w:rPr>
      </w:pPr>
    </w:p>
    <w:p w:rsidR="004313B7" w:rsidRPr="00F71AD9" w:rsidRDefault="004313B7" w:rsidP="004313B7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…………………………………………..</w:t>
      </w:r>
    </w:p>
    <w:p w:rsidR="004313B7" w:rsidRPr="00F71AD9" w:rsidRDefault="004313B7" w:rsidP="004313B7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podpis </w:t>
      </w:r>
    </w:p>
    <w:p w:rsidR="004313B7" w:rsidRPr="00F71AD9" w:rsidRDefault="004313B7" w:rsidP="004313B7">
      <w:pPr>
        <w:ind w:left="6372"/>
        <w:jc w:val="both"/>
        <w:rPr>
          <w:lang w:val="pl-PL"/>
        </w:rPr>
      </w:pPr>
    </w:p>
    <w:p w:rsidR="004313B7" w:rsidRPr="00F71AD9" w:rsidRDefault="004313B7" w:rsidP="004313B7">
      <w:pPr>
        <w:ind w:left="6372"/>
        <w:jc w:val="both"/>
        <w:rPr>
          <w:lang w:val="pl-PL"/>
        </w:rPr>
      </w:pPr>
    </w:p>
    <w:p w:rsidR="004313B7" w:rsidRPr="00F71AD9" w:rsidRDefault="004313B7" w:rsidP="004313B7">
      <w:pPr>
        <w:ind w:left="6372"/>
        <w:jc w:val="both"/>
        <w:rPr>
          <w:lang w:val="pl-PL"/>
        </w:rPr>
      </w:pPr>
    </w:p>
    <w:p w:rsidR="004313B7" w:rsidRPr="00F71AD9" w:rsidRDefault="004313B7" w:rsidP="004313B7">
      <w:pPr>
        <w:rPr>
          <w:lang w:val="pl-PL"/>
        </w:rPr>
      </w:pPr>
    </w:p>
    <w:p w:rsidR="004313B7" w:rsidRPr="00F71AD9" w:rsidRDefault="004313B7" w:rsidP="004313B7">
      <w:pPr>
        <w:jc w:val="center"/>
        <w:rPr>
          <w:b/>
          <w:lang w:val="pl-PL"/>
        </w:rPr>
      </w:pPr>
    </w:p>
    <w:p w:rsidR="004313B7" w:rsidRPr="00F71AD9" w:rsidRDefault="004313B7" w:rsidP="004313B7">
      <w:pPr>
        <w:pStyle w:val="Tekstblokowy"/>
        <w:spacing w:line="360" w:lineRule="auto"/>
        <w:rPr>
          <w:szCs w:val="24"/>
        </w:rPr>
      </w:pPr>
    </w:p>
    <w:p w:rsidR="004313B7" w:rsidRPr="00F71AD9" w:rsidRDefault="004313B7" w:rsidP="004313B7">
      <w:pPr>
        <w:jc w:val="both"/>
        <w:rPr>
          <w:lang w:val="pl-PL"/>
        </w:rPr>
      </w:pPr>
      <w:r w:rsidRPr="00F71AD9">
        <w:rPr>
          <w:lang w:val="pl-PL"/>
        </w:rPr>
        <w:t>* niepotrzebne skreślić</w:t>
      </w:r>
    </w:p>
    <w:p w:rsidR="004313B7" w:rsidRDefault="004313B7" w:rsidP="004313B7">
      <w:pPr>
        <w:pStyle w:val="Tekstblokowy"/>
        <w:spacing w:line="360" w:lineRule="auto"/>
        <w:rPr>
          <w:szCs w:val="24"/>
        </w:rPr>
      </w:pPr>
    </w:p>
    <w:p w:rsidR="006667CD" w:rsidRPr="00F71AD9" w:rsidRDefault="006667CD" w:rsidP="004313B7">
      <w:pPr>
        <w:pStyle w:val="Tekstblokowy"/>
        <w:spacing w:line="360" w:lineRule="auto"/>
        <w:rPr>
          <w:szCs w:val="24"/>
        </w:rPr>
      </w:pPr>
    </w:p>
    <w:p w:rsidR="004313B7" w:rsidRPr="00F71AD9" w:rsidRDefault="004313B7" w:rsidP="004313B7">
      <w:pPr>
        <w:pStyle w:val="Tekstblokowy"/>
        <w:spacing w:line="360" w:lineRule="auto"/>
        <w:rPr>
          <w:szCs w:val="24"/>
        </w:rPr>
      </w:pPr>
    </w:p>
    <w:p w:rsidR="004313B7" w:rsidRDefault="004313B7" w:rsidP="004313B7">
      <w:pPr>
        <w:pStyle w:val="Tekstblokowy"/>
        <w:spacing w:before="0"/>
        <w:jc w:val="right"/>
        <w:rPr>
          <w:szCs w:val="24"/>
        </w:rPr>
      </w:pPr>
      <w:r>
        <w:rPr>
          <w:szCs w:val="24"/>
        </w:rPr>
        <w:t xml:space="preserve">Załącznik Nr </w:t>
      </w:r>
      <w:r w:rsidR="00E451BA">
        <w:rPr>
          <w:szCs w:val="24"/>
        </w:rPr>
        <w:t>3</w:t>
      </w:r>
    </w:p>
    <w:p w:rsidR="002F561D" w:rsidRDefault="002F561D" w:rsidP="004313B7">
      <w:pPr>
        <w:pStyle w:val="Tekstblokowy"/>
        <w:spacing w:before="0"/>
        <w:jc w:val="right"/>
        <w:rPr>
          <w:szCs w:val="24"/>
        </w:rPr>
      </w:pPr>
    </w:p>
    <w:p w:rsidR="002F561D" w:rsidRPr="008B13DF" w:rsidRDefault="002F561D" w:rsidP="002F561D">
      <w:pPr>
        <w:jc w:val="center"/>
        <w:rPr>
          <w:sz w:val="20"/>
          <w:szCs w:val="20"/>
          <w:lang w:val="pl-PL"/>
        </w:rPr>
      </w:pPr>
      <w:r w:rsidRPr="008B13DF">
        <w:rPr>
          <w:b/>
          <w:bCs/>
          <w:sz w:val="20"/>
          <w:szCs w:val="20"/>
          <w:lang w:val="pl-PL"/>
        </w:rPr>
        <w:t>Informacje dotyczące przetwarzania danych osobowych</w:t>
      </w:r>
    </w:p>
    <w:p w:rsidR="002F561D" w:rsidRPr="00980D7D" w:rsidRDefault="002F561D" w:rsidP="002F561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980D7D">
        <w:rPr>
          <w:sz w:val="20"/>
          <w:szCs w:val="20"/>
        </w:rPr>
        <w:t xml:space="preserve">Zgodnie z art. 13 ust. 1 i 2 Rozporządzenia Parlamentu Europejskiego i Rady (UE) 2016/679 z dnia </w:t>
      </w:r>
      <w:r w:rsidRPr="00980D7D">
        <w:rPr>
          <w:sz w:val="20"/>
          <w:szCs w:val="20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Pr="00980D7D">
        <w:rPr>
          <w:sz w:val="20"/>
          <w:szCs w:val="20"/>
        </w:rPr>
        <w:t>Urzęd</w:t>
      </w:r>
      <w:proofErr w:type="spellEnd"/>
      <w:r w:rsidRPr="00980D7D">
        <w:rPr>
          <w:sz w:val="20"/>
          <w:szCs w:val="20"/>
        </w:rPr>
        <w:t>. Unii Europ. z dnia 04.05.2016 r. L 119/1), dalej jako „RODO", informuje, że</w:t>
      </w:r>
    </w:p>
    <w:p w:rsidR="002F561D" w:rsidRPr="002F561D" w:rsidRDefault="002F561D" w:rsidP="002F561D">
      <w:pPr>
        <w:pStyle w:val="Akapitzlist"/>
        <w:numPr>
          <w:ilvl w:val="0"/>
          <w:numId w:val="10"/>
        </w:numPr>
        <w:jc w:val="both"/>
        <w:rPr>
          <w:sz w:val="20"/>
          <w:szCs w:val="20"/>
          <w:lang w:val="pl-PL"/>
        </w:rPr>
      </w:pPr>
      <w:r w:rsidRPr="002F561D">
        <w:rPr>
          <w:sz w:val="20"/>
          <w:szCs w:val="20"/>
          <w:lang w:val="pl-PL"/>
        </w:rPr>
        <w:t>Administratorem danych osobowych przetwarzanych w ramach procesu rekrutacji w Starostwie Powiatowym w Busku - Zdroju jest Starosta Buski.</w:t>
      </w:r>
    </w:p>
    <w:p w:rsidR="002F561D" w:rsidRPr="002F561D" w:rsidRDefault="002F561D" w:rsidP="002F561D">
      <w:pPr>
        <w:pStyle w:val="Akapitzlist"/>
        <w:numPr>
          <w:ilvl w:val="0"/>
          <w:numId w:val="10"/>
        </w:numPr>
        <w:jc w:val="both"/>
        <w:rPr>
          <w:sz w:val="20"/>
          <w:szCs w:val="20"/>
          <w:lang w:val="pl-PL"/>
        </w:rPr>
      </w:pPr>
      <w:r w:rsidRPr="002F561D">
        <w:rPr>
          <w:sz w:val="20"/>
          <w:szCs w:val="20"/>
          <w:lang w:val="pl-PL"/>
        </w:rPr>
        <w:t>Z administratorem można się skontaktować:</w:t>
      </w:r>
    </w:p>
    <w:p w:rsidR="002F561D" w:rsidRPr="00980D7D" w:rsidRDefault="002F561D" w:rsidP="002F561D">
      <w:pPr>
        <w:pStyle w:val="Akapitzlist"/>
        <w:numPr>
          <w:ilvl w:val="0"/>
          <w:numId w:val="11"/>
        </w:numPr>
        <w:jc w:val="both"/>
        <w:rPr>
          <w:i/>
          <w:sz w:val="20"/>
          <w:szCs w:val="20"/>
        </w:rPr>
      </w:pPr>
      <w:r w:rsidRPr="002F561D">
        <w:rPr>
          <w:sz w:val="20"/>
          <w:szCs w:val="20"/>
          <w:lang w:val="pl-PL"/>
        </w:rPr>
        <w:t>korespondencyjnie pod adresem:</w:t>
      </w:r>
      <w:r w:rsidRPr="002F561D">
        <w:rPr>
          <w:i/>
          <w:sz w:val="20"/>
          <w:szCs w:val="20"/>
          <w:lang w:val="pl-PL"/>
        </w:rPr>
        <w:t xml:space="preserve"> Starostwo Powiatowe w Busku-Zdroju, ul. </w:t>
      </w:r>
      <w:proofErr w:type="spellStart"/>
      <w:r w:rsidRPr="00980D7D">
        <w:rPr>
          <w:i/>
          <w:sz w:val="20"/>
          <w:szCs w:val="20"/>
        </w:rPr>
        <w:t>Mickiewicza</w:t>
      </w:r>
      <w:proofErr w:type="spellEnd"/>
      <w:r w:rsidRPr="00980D7D">
        <w:rPr>
          <w:i/>
          <w:sz w:val="20"/>
          <w:szCs w:val="20"/>
        </w:rPr>
        <w:t xml:space="preserve"> 15, 28-100 </w:t>
      </w:r>
      <w:proofErr w:type="spellStart"/>
      <w:r w:rsidRPr="00980D7D">
        <w:rPr>
          <w:i/>
          <w:sz w:val="20"/>
          <w:szCs w:val="20"/>
        </w:rPr>
        <w:t>Busko-Zdrój</w:t>
      </w:r>
      <w:proofErr w:type="spellEnd"/>
    </w:p>
    <w:p w:rsidR="002F561D" w:rsidRPr="002F561D" w:rsidRDefault="002F561D" w:rsidP="002F561D">
      <w:pPr>
        <w:pStyle w:val="Akapitzlist"/>
        <w:numPr>
          <w:ilvl w:val="0"/>
          <w:numId w:val="11"/>
        </w:numPr>
        <w:jc w:val="both"/>
        <w:rPr>
          <w:i/>
          <w:sz w:val="20"/>
          <w:szCs w:val="20"/>
          <w:lang w:val="pl-PL"/>
        </w:rPr>
      </w:pPr>
      <w:r w:rsidRPr="002F561D">
        <w:rPr>
          <w:sz w:val="20"/>
          <w:szCs w:val="20"/>
          <w:lang w:val="pl-PL"/>
        </w:rPr>
        <w:t>elektronicznie pod adresem e-mail</w:t>
      </w:r>
      <w:r w:rsidRPr="002F561D">
        <w:rPr>
          <w:i/>
          <w:sz w:val="20"/>
          <w:szCs w:val="20"/>
          <w:lang w:val="pl-PL"/>
        </w:rPr>
        <w:t xml:space="preserve">: starostwo@powiat.busko.pl </w:t>
      </w:r>
    </w:p>
    <w:p w:rsidR="002F561D" w:rsidRPr="00980D7D" w:rsidRDefault="002F561D" w:rsidP="002F561D">
      <w:pPr>
        <w:pStyle w:val="Akapitzlist"/>
        <w:numPr>
          <w:ilvl w:val="0"/>
          <w:numId w:val="11"/>
        </w:numPr>
        <w:jc w:val="both"/>
        <w:rPr>
          <w:i/>
          <w:sz w:val="20"/>
          <w:szCs w:val="20"/>
        </w:rPr>
      </w:pPr>
      <w:r w:rsidRPr="00980D7D">
        <w:rPr>
          <w:sz w:val="20"/>
          <w:szCs w:val="20"/>
        </w:rPr>
        <w:t xml:space="preserve">pod </w:t>
      </w:r>
      <w:proofErr w:type="spellStart"/>
      <w:r w:rsidRPr="00980D7D">
        <w:rPr>
          <w:sz w:val="20"/>
          <w:szCs w:val="20"/>
        </w:rPr>
        <w:t>numerem</w:t>
      </w:r>
      <w:proofErr w:type="spellEnd"/>
      <w:r w:rsidRPr="00980D7D">
        <w:rPr>
          <w:sz w:val="20"/>
          <w:szCs w:val="20"/>
        </w:rPr>
        <w:t xml:space="preserve"> </w:t>
      </w:r>
      <w:proofErr w:type="spellStart"/>
      <w:r w:rsidRPr="00980D7D">
        <w:rPr>
          <w:sz w:val="20"/>
          <w:szCs w:val="20"/>
        </w:rPr>
        <w:t>telefonu</w:t>
      </w:r>
      <w:proofErr w:type="spellEnd"/>
      <w:r w:rsidRPr="00980D7D">
        <w:rPr>
          <w:sz w:val="20"/>
          <w:szCs w:val="20"/>
        </w:rPr>
        <w:t>:</w:t>
      </w:r>
      <w:r w:rsidRPr="00980D7D">
        <w:rPr>
          <w:i/>
          <w:sz w:val="20"/>
          <w:szCs w:val="20"/>
        </w:rPr>
        <w:t xml:space="preserve"> 41 370 50 00.</w:t>
      </w:r>
    </w:p>
    <w:p w:rsidR="002F561D" w:rsidRPr="002F561D" w:rsidRDefault="002F561D" w:rsidP="002F561D">
      <w:pPr>
        <w:pStyle w:val="Akapitzlist"/>
        <w:numPr>
          <w:ilvl w:val="0"/>
          <w:numId w:val="10"/>
        </w:numPr>
        <w:jc w:val="both"/>
        <w:rPr>
          <w:i/>
          <w:sz w:val="20"/>
          <w:szCs w:val="20"/>
          <w:lang w:val="pl-PL"/>
        </w:rPr>
      </w:pPr>
      <w:r w:rsidRPr="002F561D">
        <w:rPr>
          <w:bCs/>
          <w:color w:val="000000"/>
          <w:sz w:val="20"/>
          <w:szCs w:val="20"/>
          <w:lang w:val="pl-PL"/>
        </w:rPr>
        <w:t xml:space="preserve">Administrator wyznaczył inspektora ochrony danych, z którym można się skontaktować </w:t>
      </w:r>
      <w:r w:rsidRPr="002F561D">
        <w:rPr>
          <w:bCs/>
          <w:color w:val="000000"/>
          <w:sz w:val="20"/>
          <w:szCs w:val="20"/>
          <w:lang w:val="pl-PL"/>
        </w:rPr>
        <w:br/>
        <w:t xml:space="preserve">we wszystkich sprawach dotyczących danych osobowych pod adresem e-mail: </w:t>
      </w:r>
      <w:hyperlink r:id="rId8" w:history="1">
        <w:r w:rsidRPr="002F561D">
          <w:rPr>
            <w:rStyle w:val="Hipercze"/>
            <w:bCs/>
            <w:i/>
            <w:sz w:val="20"/>
            <w:szCs w:val="20"/>
            <w:lang w:val="pl-PL"/>
          </w:rPr>
          <w:t>iod@powiat.busko.pl</w:t>
        </w:r>
      </w:hyperlink>
      <w:r w:rsidRPr="002F561D">
        <w:rPr>
          <w:bCs/>
          <w:color w:val="000000"/>
          <w:sz w:val="20"/>
          <w:szCs w:val="20"/>
          <w:lang w:val="pl-PL"/>
        </w:rPr>
        <w:t>.</w:t>
      </w:r>
    </w:p>
    <w:p w:rsidR="002F561D" w:rsidRPr="002F561D" w:rsidRDefault="002F561D" w:rsidP="002F561D">
      <w:pPr>
        <w:pStyle w:val="Akapitzlist"/>
        <w:numPr>
          <w:ilvl w:val="0"/>
          <w:numId w:val="10"/>
        </w:numPr>
        <w:jc w:val="both"/>
        <w:rPr>
          <w:b/>
          <w:i/>
          <w:sz w:val="20"/>
          <w:szCs w:val="20"/>
          <w:lang w:val="pl-PL"/>
        </w:rPr>
      </w:pPr>
      <w:r w:rsidRPr="002F561D">
        <w:rPr>
          <w:sz w:val="20"/>
          <w:szCs w:val="20"/>
          <w:lang w:val="pl-PL"/>
        </w:rPr>
        <w:t xml:space="preserve">Dane osobowe przetwarzane będą celem przeprowadzenia postępowania rekrutacyjnego </w:t>
      </w:r>
      <w:r w:rsidRPr="002F561D">
        <w:rPr>
          <w:sz w:val="20"/>
          <w:szCs w:val="20"/>
          <w:lang w:val="pl-PL"/>
        </w:rPr>
        <w:br/>
        <w:t xml:space="preserve">na podstawie przepisów prawa tj. ustawy z dnia 21 listopada 2008 r. o pracownikach samorządowych oraz ustawy z dnia 26 czerwca 1974 r. Kodeks pracy. </w:t>
      </w:r>
      <w:r w:rsidRPr="002F561D">
        <w:rPr>
          <w:b/>
          <w:sz w:val="20"/>
          <w:szCs w:val="20"/>
          <w:lang w:val="pl-PL"/>
        </w:rPr>
        <w:t xml:space="preserve">Podanie innych danych w zakresie nieokreślonym w/w przepisami prawa, wymaga Państwa zgody wyrażonej w drodze oświadczenia </w:t>
      </w:r>
      <w:r w:rsidRPr="002F561D">
        <w:rPr>
          <w:b/>
          <w:color w:val="000001"/>
          <w:sz w:val="20"/>
          <w:szCs w:val="20"/>
          <w:lang w:val="pl-PL"/>
        </w:rPr>
        <w:t xml:space="preserve">o wyrażeniu zgody na przetwarzanie tych danych osobowych w zakresie niezbędnym do wzięcia udziału w przedmiotowym </w:t>
      </w:r>
      <w:proofErr w:type="spellStart"/>
      <w:r w:rsidRPr="002F561D">
        <w:rPr>
          <w:b/>
          <w:color w:val="000001"/>
          <w:sz w:val="20"/>
          <w:szCs w:val="20"/>
          <w:lang w:val="pl-PL"/>
        </w:rPr>
        <w:t>postepowaniu</w:t>
      </w:r>
      <w:proofErr w:type="spellEnd"/>
      <w:r w:rsidRPr="002F561D">
        <w:rPr>
          <w:b/>
          <w:color w:val="000001"/>
          <w:sz w:val="20"/>
          <w:szCs w:val="20"/>
          <w:lang w:val="pl-PL"/>
        </w:rPr>
        <w:t xml:space="preserve"> rekrutacyjnym, w przypadku braku takiej zgody (oświadczenia) przekazanie takich danych </w:t>
      </w:r>
      <w:r w:rsidRPr="002F561D">
        <w:rPr>
          <w:b/>
          <w:sz w:val="20"/>
          <w:szCs w:val="20"/>
          <w:lang w:val="pl-PL"/>
        </w:rPr>
        <w:t xml:space="preserve">potraktowane zostanie jako zgoda, na przetwarzanie danych osobowych. Wyrażenie zgody w tym przypadku jest dobrowolne, a zgodę tak wyrażoną można odwołać w dowolnym czasie. </w:t>
      </w:r>
      <w:r w:rsidRPr="002F561D">
        <w:rPr>
          <w:b/>
          <w:i/>
          <w:sz w:val="20"/>
          <w:szCs w:val="20"/>
          <w:lang w:val="pl-PL"/>
        </w:rPr>
        <w:t xml:space="preserve">Administrator będzie przetwarzał Pani/Pana dane osobowe także przy kolejnych rekrutacjach jeżeli wyrazi Pani/Pan na to zgodę, która może zostać odwołana w dowolnym czasie. </w:t>
      </w:r>
    </w:p>
    <w:p w:rsidR="002F561D" w:rsidRPr="002F561D" w:rsidRDefault="002F561D" w:rsidP="002F561D">
      <w:pPr>
        <w:pStyle w:val="Akapitzlist"/>
        <w:numPr>
          <w:ilvl w:val="0"/>
          <w:numId w:val="10"/>
        </w:numPr>
        <w:jc w:val="both"/>
        <w:rPr>
          <w:b/>
          <w:sz w:val="20"/>
          <w:szCs w:val="20"/>
          <w:lang w:val="pl-PL"/>
        </w:rPr>
      </w:pPr>
      <w:r w:rsidRPr="002F561D">
        <w:rPr>
          <w:sz w:val="20"/>
          <w:szCs w:val="20"/>
          <w:lang w:val="pl-PL"/>
        </w:rPr>
        <w:t xml:space="preserve">Administrator nie będzie przekazywał danych innym odbiorcom. Ewentualnie odbiorcą danych mogą być podmioty, które zawarły z administratorem umowy w zakresie świadczenia usług pocztowych lub umowy w zakresie świadczenia usług serwisowych dla systemów informatycznych wykorzystywanych przy przetwarzaniu danych.  </w:t>
      </w:r>
    </w:p>
    <w:p w:rsidR="002F561D" w:rsidRPr="002F561D" w:rsidRDefault="002F561D" w:rsidP="002F561D">
      <w:pPr>
        <w:pStyle w:val="Akapitzlist"/>
        <w:numPr>
          <w:ilvl w:val="0"/>
          <w:numId w:val="10"/>
        </w:numPr>
        <w:jc w:val="both"/>
        <w:rPr>
          <w:b/>
          <w:sz w:val="20"/>
          <w:szCs w:val="20"/>
          <w:lang w:val="pl-PL"/>
        </w:rPr>
      </w:pPr>
      <w:r w:rsidRPr="002F561D">
        <w:rPr>
          <w:rStyle w:val="Pogrubienie"/>
          <w:sz w:val="20"/>
          <w:szCs w:val="20"/>
          <w:lang w:val="pl-PL"/>
        </w:rPr>
        <w:t>Osobie, której dane dotyczą przysługuje</w:t>
      </w:r>
      <w:r w:rsidRPr="002F561D">
        <w:rPr>
          <w:b/>
          <w:sz w:val="20"/>
          <w:szCs w:val="20"/>
          <w:lang w:val="pl-PL"/>
        </w:rPr>
        <w:t>:</w:t>
      </w:r>
    </w:p>
    <w:p w:rsidR="002F561D" w:rsidRPr="002F561D" w:rsidRDefault="002F561D" w:rsidP="002F561D">
      <w:pPr>
        <w:pStyle w:val="Akapitzlist"/>
        <w:numPr>
          <w:ilvl w:val="0"/>
          <w:numId w:val="12"/>
        </w:numPr>
        <w:jc w:val="both"/>
        <w:rPr>
          <w:b/>
          <w:sz w:val="20"/>
          <w:szCs w:val="20"/>
          <w:lang w:val="pl-PL"/>
        </w:rPr>
      </w:pPr>
      <w:r w:rsidRPr="002F561D">
        <w:rPr>
          <w:sz w:val="20"/>
          <w:szCs w:val="20"/>
          <w:lang w:val="pl-PL"/>
        </w:rPr>
        <w:t>prawo dostępu do swoich danych oraz otrzymania ich kopii;</w:t>
      </w:r>
    </w:p>
    <w:p w:rsidR="002F561D" w:rsidRPr="002F561D" w:rsidRDefault="002F561D" w:rsidP="002F561D">
      <w:pPr>
        <w:pStyle w:val="Akapitzlist"/>
        <w:numPr>
          <w:ilvl w:val="0"/>
          <w:numId w:val="12"/>
        </w:numPr>
        <w:jc w:val="both"/>
        <w:rPr>
          <w:b/>
          <w:sz w:val="20"/>
          <w:szCs w:val="20"/>
          <w:lang w:val="pl-PL"/>
        </w:rPr>
      </w:pPr>
      <w:r w:rsidRPr="002F561D">
        <w:rPr>
          <w:sz w:val="20"/>
          <w:szCs w:val="20"/>
          <w:lang w:val="pl-PL"/>
        </w:rPr>
        <w:t>prawo do sprostowania (poprawiania) swoich danych osobowych;</w:t>
      </w:r>
    </w:p>
    <w:p w:rsidR="002F561D" w:rsidRPr="00980D7D" w:rsidRDefault="002F561D" w:rsidP="002F561D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980D7D">
        <w:rPr>
          <w:sz w:val="20"/>
          <w:szCs w:val="20"/>
        </w:rPr>
        <w:t>prawo</w:t>
      </w:r>
      <w:proofErr w:type="spellEnd"/>
      <w:r w:rsidRPr="00980D7D">
        <w:rPr>
          <w:sz w:val="20"/>
          <w:szCs w:val="20"/>
        </w:rPr>
        <w:t xml:space="preserve"> do </w:t>
      </w:r>
      <w:proofErr w:type="spellStart"/>
      <w:r w:rsidRPr="00980D7D">
        <w:rPr>
          <w:sz w:val="20"/>
          <w:szCs w:val="20"/>
        </w:rPr>
        <w:t>usunięcia</w:t>
      </w:r>
      <w:proofErr w:type="spellEnd"/>
      <w:r w:rsidRPr="00980D7D">
        <w:rPr>
          <w:sz w:val="20"/>
          <w:szCs w:val="20"/>
        </w:rPr>
        <w:t xml:space="preserve"> </w:t>
      </w:r>
      <w:proofErr w:type="spellStart"/>
      <w:r w:rsidRPr="00980D7D">
        <w:rPr>
          <w:sz w:val="20"/>
          <w:szCs w:val="20"/>
        </w:rPr>
        <w:t>danych</w:t>
      </w:r>
      <w:proofErr w:type="spellEnd"/>
      <w:r w:rsidRPr="00980D7D">
        <w:rPr>
          <w:sz w:val="20"/>
          <w:szCs w:val="20"/>
        </w:rPr>
        <w:t xml:space="preserve">; </w:t>
      </w:r>
    </w:p>
    <w:p w:rsidR="002F561D" w:rsidRPr="00980D7D" w:rsidRDefault="002F561D" w:rsidP="002F561D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980D7D">
        <w:rPr>
          <w:sz w:val="20"/>
          <w:szCs w:val="20"/>
        </w:rPr>
        <w:t>prawo</w:t>
      </w:r>
      <w:proofErr w:type="spellEnd"/>
      <w:r w:rsidRPr="00980D7D">
        <w:rPr>
          <w:sz w:val="20"/>
          <w:szCs w:val="20"/>
        </w:rPr>
        <w:t xml:space="preserve"> do </w:t>
      </w:r>
      <w:proofErr w:type="spellStart"/>
      <w:r w:rsidRPr="00980D7D">
        <w:rPr>
          <w:sz w:val="20"/>
          <w:szCs w:val="20"/>
        </w:rPr>
        <w:t>ograniczenia</w:t>
      </w:r>
      <w:proofErr w:type="spellEnd"/>
      <w:r w:rsidRPr="00980D7D">
        <w:rPr>
          <w:sz w:val="20"/>
          <w:szCs w:val="20"/>
        </w:rPr>
        <w:t xml:space="preserve"> </w:t>
      </w:r>
      <w:proofErr w:type="spellStart"/>
      <w:r w:rsidRPr="00980D7D">
        <w:rPr>
          <w:sz w:val="20"/>
          <w:szCs w:val="20"/>
        </w:rPr>
        <w:t>przetwarzania</w:t>
      </w:r>
      <w:proofErr w:type="spellEnd"/>
      <w:r w:rsidRPr="00980D7D">
        <w:rPr>
          <w:sz w:val="20"/>
          <w:szCs w:val="20"/>
        </w:rPr>
        <w:t xml:space="preserve"> </w:t>
      </w:r>
      <w:proofErr w:type="spellStart"/>
      <w:r w:rsidRPr="00980D7D">
        <w:rPr>
          <w:sz w:val="20"/>
          <w:szCs w:val="20"/>
        </w:rPr>
        <w:t>danych</w:t>
      </w:r>
      <w:proofErr w:type="spellEnd"/>
    </w:p>
    <w:p w:rsidR="002F561D" w:rsidRPr="002F561D" w:rsidRDefault="002F561D" w:rsidP="002F561D">
      <w:pPr>
        <w:pStyle w:val="Akapitzlist"/>
        <w:numPr>
          <w:ilvl w:val="0"/>
          <w:numId w:val="12"/>
        </w:numPr>
        <w:jc w:val="both"/>
        <w:rPr>
          <w:sz w:val="20"/>
          <w:szCs w:val="20"/>
          <w:lang w:val="pl-PL"/>
        </w:rPr>
      </w:pPr>
      <w:r w:rsidRPr="002F561D">
        <w:rPr>
          <w:sz w:val="20"/>
          <w:szCs w:val="20"/>
          <w:lang w:val="pl-PL" w:eastAsia="pl-PL"/>
        </w:rPr>
        <w:t>prawo do cofnięcia zgody na przetwarzanie tych danych, dla których przetwarzania zgodę udzielono, w dowolnym momencie bez wpływu na zgodność z prawem  przetwarzania, którego dokonano na podstawie zgody przed jej cofnięciem.</w:t>
      </w:r>
    </w:p>
    <w:p w:rsidR="002F561D" w:rsidRPr="00980D7D" w:rsidRDefault="002F561D" w:rsidP="002F561D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proofErr w:type="spellStart"/>
      <w:r w:rsidRPr="00980D7D">
        <w:rPr>
          <w:b/>
          <w:sz w:val="20"/>
          <w:szCs w:val="20"/>
        </w:rPr>
        <w:t>Prawo</w:t>
      </w:r>
      <w:proofErr w:type="spellEnd"/>
      <w:r w:rsidRPr="00980D7D">
        <w:rPr>
          <w:b/>
          <w:sz w:val="20"/>
          <w:szCs w:val="20"/>
        </w:rPr>
        <w:t xml:space="preserve"> do </w:t>
      </w:r>
      <w:proofErr w:type="spellStart"/>
      <w:r w:rsidRPr="00980D7D">
        <w:rPr>
          <w:b/>
          <w:sz w:val="20"/>
          <w:szCs w:val="20"/>
        </w:rPr>
        <w:t>wniesienia</w:t>
      </w:r>
      <w:proofErr w:type="spellEnd"/>
      <w:r w:rsidRPr="00980D7D">
        <w:rPr>
          <w:b/>
          <w:sz w:val="20"/>
          <w:szCs w:val="20"/>
        </w:rPr>
        <w:t xml:space="preserve"> </w:t>
      </w:r>
      <w:proofErr w:type="spellStart"/>
      <w:r w:rsidRPr="00980D7D">
        <w:rPr>
          <w:b/>
          <w:sz w:val="20"/>
          <w:szCs w:val="20"/>
        </w:rPr>
        <w:t>skargi</w:t>
      </w:r>
      <w:proofErr w:type="spellEnd"/>
    </w:p>
    <w:p w:rsidR="002F561D" w:rsidRPr="00980D7D" w:rsidRDefault="002F561D" w:rsidP="002F561D">
      <w:pPr>
        <w:pStyle w:val="Akapitzlist"/>
        <w:jc w:val="both"/>
        <w:rPr>
          <w:sz w:val="20"/>
          <w:szCs w:val="20"/>
        </w:rPr>
      </w:pPr>
      <w:r w:rsidRPr="002F561D">
        <w:rPr>
          <w:sz w:val="20"/>
          <w:szCs w:val="20"/>
          <w:lang w:val="pl-PL"/>
        </w:rPr>
        <w:t xml:space="preserve">W przypadku kiedy przetwarzanie Państwa danych osobowych narusza ogólne rozporządzenie </w:t>
      </w:r>
      <w:r w:rsidRPr="002F561D">
        <w:rPr>
          <w:sz w:val="20"/>
          <w:szCs w:val="20"/>
          <w:lang w:val="pl-PL"/>
        </w:rPr>
        <w:br/>
        <w:t xml:space="preserve">o ochronie danych -  służy Państwu prawo do wniesienia skargi do organu nadzorczego - Prezesa Urzędu Ochrony Danych, ul. </w:t>
      </w:r>
      <w:proofErr w:type="spellStart"/>
      <w:r w:rsidRPr="00980D7D">
        <w:rPr>
          <w:sz w:val="20"/>
          <w:szCs w:val="20"/>
        </w:rPr>
        <w:t>Stawki</w:t>
      </w:r>
      <w:proofErr w:type="spellEnd"/>
      <w:r w:rsidRPr="00980D7D">
        <w:rPr>
          <w:sz w:val="20"/>
          <w:szCs w:val="20"/>
        </w:rPr>
        <w:t xml:space="preserve"> 2, 00-193 Warszawa.</w:t>
      </w:r>
    </w:p>
    <w:p w:rsidR="002F561D" w:rsidRPr="00980D7D" w:rsidRDefault="002F561D" w:rsidP="002F561D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proofErr w:type="spellStart"/>
      <w:r w:rsidRPr="00980D7D">
        <w:rPr>
          <w:b/>
          <w:sz w:val="20"/>
          <w:szCs w:val="20"/>
        </w:rPr>
        <w:t>I</w:t>
      </w:r>
      <w:r w:rsidRPr="00980D7D">
        <w:rPr>
          <w:b/>
          <w:bCs/>
          <w:sz w:val="20"/>
          <w:szCs w:val="20"/>
        </w:rPr>
        <w:t>nformacja</w:t>
      </w:r>
      <w:proofErr w:type="spellEnd"/>
      <w:r w:rsidRPr="00980D7D">
        <w:rPr>
          <w:b/>
          <w:bCs/>
          <w:sz w:val="20"/>
          <w:szCs w:val="20"/>
        </w:rPr>
        <w:t xml:space="preserve"> o </w:t>
      </w:r>
      <w:proofErr w:type="spellStart"/>
      <w:r w:rsidRPr="00980D7D">
        <w:rPr>
          <w:b/>
          <w:bCs/>
          <w:sz w:val="20"/>
          <w:szCs w:val="20"/>
        </w:rPr>
        <w:t>wymogu</w:t>
      </w:r>
      <w:proofErr w:type="spellEnd"/>
      <w:r w:rsidRPr="00980D7D">
        <w:rPr>
          <w:b/>
          <w:bCs/>
          <w:sz w:val="20"/>
          <w:szCs w:val="20"/>
        </w:rPr>
        <w:t xml:space="preserve"> </w:t>
      </w:r>
      <w:proofErr w:type="spellStart"/>
      <w:r w:rsidRPr="00980D7D">
        <w:rPr>
          <w:b/>
          <w:bCs/>
          <w:sz w:val="20"/>
          <w:szCs w:val="20"/>
        </w:rPr>
        <w:t>podania</w:t>
      </w:r>
      <w:proofErr w:type="spellEnd"/>
      <w:r w:rsidRPr="00980D7D">
        <w:rPr>
          <w:b/>
          <w:bCs/>
          <w:sz w:val="20"/>
          <w:szCs w:val="20"/>
        </w:rPr>
        <w:t xml:space="preserve"> </w:t>
      </w:r>
      <w:proofErr w:type="spellStart"/>
      <w:r w:rsidRPr="00980D7D">
        <w:rPr>
          <w:b/>
          <w:bCs/>
          <w:sz w:val="20"/>
          <w:szCs w:val="20"/>
        </w:rPr>
        <w:t>danych</w:t>
      </w:r>
      <w:proofErr w:type="spellEnd"/>
    </w:p>
    <w:p w:rsidR="002F561D" w:rsidRPr="00980D7D" w:rsidRDefault="002F561D" w:rsidP="002F561D">
      <w:pPr>
        <w:pStyle w:val="Akapitzlist"/>
        <w:jc w:val="both"/>
        <w:rPr>
          <w:sz w:val="20"/>
          <w:szCs w:val="20"/>
        </w:rPr>
      </w:pPr>
      <w:r w:rsidRPr="002F561D">
        <w:rPr>
          <w:sz w:val="20"/>
          <w:szCs w:val="20"/>
          <w:lang w:val="pl-PL"/>
        </w:rPr>
        <w:t xml:space="preserve">Podanie przez Państwa danych osobowych w zakresie wynikającym z w/w przepisów prawa jest niezbędne, aby uczestniczyć w postępowaniu rekrutacyjnym. </w:t>
      </w:r>
      <w:proofErr w:type="spellStart"/>
      <w:r w:rsidRPr="00980D7D">
        <w:rPr>
          <w:sz w:val="20"/>
          <w:szCs w:val="20"/>
        </w:rPr>
        <w:t>Podanie</w:t>
      </w:r>
      <w:proofErr w:type="spellEnd"/>
      <w:r w:rsidRPr="00980D7D">
        <w:rPr>
          <w:sz w:val="20"/>
          <w:szCs w:val="20"/>
        </w:rPr>
        <w:t xml:space="preserve"> </w:t>
      </w:r>
      <w:proofErr w:type="spellStart"/>
      <w:r w:rsidRPr="00980D7D">
        <w:rPr>
          <w:sz w:val="20"/>
          <w:szCs w:val="20"/>
        </w:rPr>
        <w:t>przez</w:t>
      </w:r>
      <w:proofErr w:type="spellEnd"/>
      <w:r w:rsidRPr="00980D7D">
        <w:rPr>
          <w:sz w:val="20"/>
          <w:szCs w:val="20"/>
        </w:rPr>
        <w:t xml:space="preserve"> </w:t>
      </w:r>
      <w:proofErr w:type="spellStart"/>
      <w:r w:rsidRPr="00980D7D">
        <w:rPr>
          <w:sz w:val="20"/>
          <w:szCs w:val="20"/>
        </w:rPr>
        <w:t>Państwa</w:t>
      </w:r>
      <w:proofErr w:type="spellEnd"/>
      <w:r w:rsidRPr="00980D7D">
        <w:rPr>
          <w:sz w:val="20"/>
          <w:szCs w:val="20"/>
        </w:rPr>
        <w:t xml:space="preserve"> </w:t>
      </w:r>
      <w:proofErr w:type="spellStart"/>
      <w:r w:rsidRPr="00980D7D">
        <w:rPr>
          <w:sz w:val="20"/>
          <w:szCs w:val="20"/>
        </w:rPr>
        <w:t>innych</w:t>
      </w:r>
      <w:proofErr w:type="spellEnd"/>
      <w:r w:rsidRPr="00980D7D">
        <w:rPr>
          <w:sz w:val="20"/>
          <w:szCs w:val="20"/>
        </w:rPr>
        <w:t xml:space="preserve"> </w:t>
      </w:r>
      <w:proofErr w:type="spellStart"/>
      <w:r w:rsidRPr="00980D7D">
        <w:rPr>
          <w:sz w:val="20"/>
          <w:szCs w:val="20"/>
        </w:rPr>
        <w:t>danych</w:t>
      </w:r>
      <w:proofErr w:type="spellEnd"/>
      <w:r w:rsidRPr="00980D7D">
        <w:rPr>
          <w:sz w:val="20"/>
          <w:szCs w:val="20"/>
        </w:rPr>
        <w:t xml:space="preserve"> jest </w:t>
      </w:r>
      <w:proofErr w:type="spellStart"/>
      <w:r w:rsidRPr="00980D7D">
        <w:rPr>
          <w:sz w:val="20"/>
          <w:szCs w:val="20"/>
        </w:rPr>
        <w:t>dobrowolne</w:t>
      </w:r>
      <w:proofErr w:type="spellEnd"/>
      <w:r w:rsidRPr="00980D7D">
        <w:rPr>
          <w:sz w:val="20"/>
          <w:szCs w:val="20"/>
        </w:rPr>
        <w:t>.</w:t>
      </w:r>
    </w:p>
    <w:p w:rsidR="002F561D" w:rsidRPr="002F561D" w:rsidRDefault="002F561D" w:rsidP="002F561D">
      <w:pPr>
        <w:pStyle w:val="Akapitzlist"/>
        <w:numPr>
          <w:ilvl w:val="0"/>
          <w:numId w:val="10"/>
        </w:numPr>
        <w:jc w:val="both"/>
        <w:rPr>
          <w:sz w:val="20"/>
          <w:szCs w:val="20"/>
          <w:lang w:val="pl-PL"/>
        </w:rPr>
      </w:pPr>
      <w:r w:rsidRPr="002F561D">
        <w:rPr>
          <w:b/>
          <w:sz w:val="20"/>
          <w:szCs w:val="20"/>
          <w:lang w:val="pl-PL"/>
        </w:rPr>
        <w:t>Retencja danych, czyli przez ile przechowujemy Twoje dane</w:t>
      </w:r>
    </w:p>
    <w:p w:rsidR="002F561D" w:rsidRDefault="002F561D" w:rsidP="002F561D">
      <w:pPr>
        <w:pStyle w:val="Akapitzlist"/>
        <w:jc w:val="both"/>
        <w:rPr>
          <w:sz w:val="20"/>
          <w:szCs w:val="20"/>
          <w:lang w:val="pl-PL" w:eastAsia="pl-PL"/>
        </w:rPr>
      </w:pPr>
      <w:r w:rsidRPr="002F561D">
        <w:rPr>
          <w:sz w:val="20"/>
          <w:szCs w:val="20"/>
          <w:lang w:val="pl-PL"/>
        </w:rPr>
        <w:t xml:space="preserve">Dane osobowe osób, które nie spełniły wymogów formalnych określonych w ogłoszeniu </w:t>
      </w:r>
      <w:r w:rsidRPr="002F561D">
        <w:rPr>
          <w:sz w:val="20"/>
          <w:szCs w:val="20"/>
          <w:lang w:val="pl-PL"/>
        </w:rPr>
        <w:br/>
        <w:t>o naborze będą przechowywane do zakończenia procesu rekrutacji. Dane osobowe osób, które spełniły wymogi formalne określone w ogłoszeniu o naborze przechowywane będą przez okres 5 lat zgodnie z ustawą z dnia 21 listopada 2008 r. o pracownikach samorządowych oraz Rozporządzeniem Prezesa Rady Ministrów</w:t>
      </w:r>
      <w:r w:rsidRPr="002F561D">
        <w:rPr>
          <w:sz w:val="20"/>
          <w:szCs w:val="20"/>
          <w:lang w:val="pl-PL" w:eastAsia="pl-PL"/>
        </w:rPr>
        <w:t xml:space="preserve"> z dnia 18 stycznia 2011 r. w sprawie </w:t>
      </w:r>
      <w:r w:rsidRPr="002F561D">
        <w:rPr>
          <w:iCs/>
          <w:sz w:val="20"/>
          <w:szCs w:val="20"/>
          <w:lang w:val="pl-PL" w:eastAsia="pl-PL"/>
        </w:rPr>
        <w:t>instrukcji kancelaryjnej</w:t>
      </w:r>
      <w:r w:rsidRPr="002F561D">
        <w:rPr>
          <w:sz w:val="20"/>
          <w:szCs w:val="20"/>
          <w:lang w:val="pl-PL" w:eastAsia="pl-PL"/>
        </w:rPr>
        <w:t>, jednolitych rzeczowych wykazów akt oraz instrukcji w sprawie organizacji i zakresu działania archiwów zakładowych.</w:t>
      </w:r>
    </w:p>
    <w:p w:rsidR="002F561D" w:rsidRDefault="002F561D" w:rsidP="002F561D">
      <w:pPr>
        <w:pStyle w:val="Akapitzlist"/>
        <w:jc w:val="both"/>
        <w:rPr>
          <w:sz w:val="20"/>
          <w:szCs w:val="20"/>
          <w:lang w:val="pl-PL" w:eastAsia="pl-PL"/>
        </w:rPr>
      </w:pPr>
    </w:p>
    <w:p w:rsidR="002F561D" w:rsidRDefault="002F561D" w:rsidP="002F561D">
      <w:pPr>
        <w:pStyle w:val="Akapitzlist"/>
        <w:jc w:val="both"/>
        <w:rPr>
          <w:sz w:val="20"/>
          <w:szCs w:val="20"/>
          <w:lang w:val="pl-PL" w:eastAsia="pl-PL"/>
        </w:rPr>
      </w:pPr>
    </w:p>
    <w:p w:rsidR="002F561D" w:rsidRPr="002F561D" w:rsidRDefault="002F561D" w:rsidP="002F561D">
      <w:pPr>
        <w:pStyle w:val="Akapitzlist"/>
        <w:jc w:val="both"/>
        <w:rPr>
          <w:sz w:val="20"/>
          <w:szCs w:val="20"/>
          <w:lang w:val="pl-PL"/>
        </w:rPr>
      </w:pPr>
    </w:p>
    <w:p w:rsidR="002F561D" w:rsidRPr="00980D7D" w:rsidRDefault="002F561D" w:rsidP="002F561D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980D7D">
        <w:rPr>
          <w:b/>
          <w:sz w:val="22"/>
          <w:szCs w:val="22"/>
        </w:rPr>
        <w:t>Niniejszym oświadczam, iż zostałem poinformowany o powyższym:</w:t>
      </w:r>
    </w:p>
    <w:p w:rsidR="002F561D" w:rsidRPr="00980D7D" w:rsidRDefault="002F561D" w:rsidP="002F561D">
      <w:pPr>
        <w:pStyle w:val="NormalnyWeb"/>
        <w:spacing w:before="0" w:beforeAutospacing="0" w:after="0"/>
        <w:jc w:val="center"/>
        <w:rPr>
          <w:b/>
          <w:sz w:val="20"/>
          <w:szCs w:val="20"/>
        </w:rPr>
      </w:pPr>
    </w:p>
    <w:p w:rsidR="002F561D" w:rsidRPr="002F561D" w:rsidRDefault="002F561D" w:rsidP="002F561D">
      <w:pPr>
        <w:jc w:val="center"/>
        <w:rPr>
          <w:b/>
          <w:sz w:val="20"/>
          <w:szCs w:val="20"/>
          <w:lang w:val="pl-PL"/>
        </w:rPr>
      </w:pPr>
    </w:p>
    <w:p w:rsidR="002F561D" w:rsidRPr="008B13DF" w:rsidRDefault="002F561D" w:rsidP="002F561D">
      <w:pPr>
        <w:jc w:val="center"/>
        <w:rPr>
          <w:b/>
          <w:sz w:val="20"/>
          <w:szCs w:val="20"/>
          <w:lang w:val="pl-PL"/>
        </w:rPr>
      </w:pPr>
      <w:r w:rsidRPr="008B13DF">
        <w:rPr>
          <w:b/>
          <w:sz w:val="20"/>
          <w:szCs w:val="20"/>
          <w:lang w:val="pl-PL"/>
        </w:rPr>
        <w:t>………………………………………………………….</w:t>
      </w:r>
    </w:p>
    <w:p w:rsidR="002F561D" w:rsidRPr="008B13DF" w:rsidRDefault="002F561D" w:rsidP="002F561D">
      <w:pPr>
        <w:jc w:val="center"/>
        <w:rPr>
          <w:b/>
          <w:sz w:val="20"/>
          <w:szCs w:val="20"/>
          <w:lang w:val="pl-PL"/>
        </w:rPr>
      </w:pPr>
      <w:r w:rsidRPr="008B13DF">
        <w:rPr>
          <w:b/>
          <w:sz w:val="20"/>
          <w:szCs w:val="20"/>
          <w:lang w:val="pl-PL"/>
        </w:rPr>
        <w:t>/podpis/</w:t>
      </w:r>
    </w:p>
    <w:p w:rsidR="002F561D" w:rsidRPr="008B13DF" w:rsidRDefault="002F561D" w:rsidP="002F561D">
      <w:pPr>
        <w:rPr>
          <w:b/>
          <w:sz w:val="20"/>
          <w:szCs w:val="20"/>
          <w:lang w:val="pl-PL"/>
        </w:rPr>
      </w:pPr>
    </w:p>
    <w:p w:rsidR="002F561D" w:rsidRPr="008B13DF" w:rsidRDefault="002F561D" w:rsidP="002F561D">
      <w:pPr>
        <w:rPr>
          <w:sz w:val="20"/>
          <w:szCs w:val="20"/>
          <w:lang w:val="pl-PL"/>
        </w:rPr>
      </w:pPr>
    </w:p>
    <w:p w:rsidR="002F561D" w:rsidRPr="008B13DF" w:rsidRDefault="002F561D" w:rsidP="002F561D">
      <w:pPr>
        <w:rPr>
          <w:sz w:val="20"/>
          <w:szCs w:val="20"/>
          <w:lang w:val="pl-PL"/>
        </w:rPr>
      </w:pPr>
    </w:p>
    <w:p w:rsidR="002F561D" w:rsidRDefault="002F561D" w:rsidP="004313B7">
      <w:pPr>
        <w:pStyle w:val="Tekstblokowy"/>
        <w:spacing w:before="0"/>
        <w:jc w:val="right"/>
        <w:rPr>
          <w:szCs w:val="24"/>
        </w:rPr>
      </w:pPr>
    </w:p>
    <w:p w:rsidR="004313B7" w:rsidRDefault="004313B7" w:rsidP="004313B7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t xml:space="preserve">Załącznik Nr </w:t>
      </w:r>
      <w:r w:rsidR="006667CD">
        <w:rPr>
          <w:szCs w:val="24"/>
        </w:rPr>
        <w:t>4</w:t>
      </w:r>
    </w:p>
    <w:p w:rsidR="004313B7" w:rsidRDefault="004313B7" w:rsidP="004313B7">
      <w:pPr>
        <w:pStyle w:val="Tekstblokowy"/>
        <w:spacing w:line="360" w:lineRule="auto"/>
        <w:jc w:val="right"/>
        <w:rPr>
          <w:szCs w:val="24"/>
        </w:rPr>
      </w:pPr>
    </w:p>
    <w:p w:rsidR="004313B7" w:rsidRDefault="004313B7" w:rsidP="004313B7">
      <w:pPr>
        <w:pStyle w:val="Nagwek2"/>
        <w:spacing w:after="240"/>
        <w:rPr>
          <w:szCs w:val="24"/>
        </w:rPr>
      </w:pPr>
      <w:bookmarkStart w:id="0" w:name="_Hlk534792475"/>
      <w:r w:rsidRPr="003448F5">
        <w:rPr>
          <w:szCs w:val="24"/>
        </w:rPr>
        <w:t>KWESTIONARIUSZ OSOBOWY DLA OSOBY UBIEGAJĄCEJ SIĘ O ZATRUDNIENIE</w:t>
      </w:r>
    </w:p>
    <w:p w:rsidR="004313B7" w:rsidRPr="00FE011E" w:rsidRDefault="004313B7" w:rsidP="004313B7">
      <w:pPr>
        <w:rPr>
          <w:lang w:val="pl-PL" w:eastAsia="pl-PL"/>
        </w:rPr>
      </w:pPr>
    </w:p>
    <w:p w:rsidR="004313B7" w:rsidRPr="00FE011E" w:rsidRDefault="004313B7" w:rsidP="004313B7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1.</w:t>
      </w:r>
      <w:r w:rsidRPr="00FE011E">
        <w:rPr>
          <w:lang w:val="pl-PL"/>
        </w:rPr>
        <w:tab/>
        <w:t>Imię (imiona) i nazwisko 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</w:t>
      </w:r>
    </w:p>
    <w:p w:rsidR="004313B7" w:rsidRPr="00FE011E" w:rsidRDefault="004313B7" w:rsidP="004313B7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2.</w:t>
      </w:r>
      <w:r w:rsidRPr="00FE011E">
        <w:rPr>
          <w:lang w:val="pl-PL"/>
        </w:rPr>
        <w:tab/>
        <w:t>Data urodzenia 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</w:t>
      </w:r>
    </w:p>
    <w:p w:rsidR="004313B7" w:rsidRPr="00FE011E" w:rsidRDefault="004313B7" w:rsidP="004313B7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3.</w:t>
      </w:r>
      <w:r w:rsidRPr="00FE011E">
        <w:rPr>
          <w:lang w:val="pl-PL"/>
        </w:rPr>
        <w:tab/>
        <w:t>Dane kontaktowe 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</w:t>
      </w:r>
    </w:p>
    <w:p w:rsidR="004313B7" w:rsidRPr="00FE011E" w:rsidRDefault="004313B7" w:rsidP="004313B7">
      <w:pPr>
        <w:ind w:left="426" w:hanging="426"/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(wskazane przez osobę ubiegającą się o zatrudnienie)</w:t>
      </w:r>
    </w:p>
    <w:p w:rsidR="004313B7" w:rsidRPr="00FE011E" w:rsidRDefault="004313B7" w:rsidP="004313B7">
      <w:pPr>
        <w:spacing w:before="240"/>
        <w:ind w:left="426" w:right="-18" w:hanging="426"/>
        <w:jc w:val="both"/>
        <w:rPr>
          <w:lang w:val="pl-PL"/>
        </w:rPr>
      </w:pPr>
      <w:r w:rsidRPr="00FE011E">
        <w:rPr>
          <w:lang w:val="pl-PL"/>
        </w:rPr>
        <w:t>4.</w:t>
      </w:r>
      <w:r w:rsidRPr="00FE011E">
        <w:rPr>
          <w:lang w:val="pl-PL"/>
        </w:rPr>
        <w:tab/>
        <w:t>Wykształcenie (gdy jest ono niezbędne do wykonywania pracy określonego rodzaju lub na określonym stanowisku) ...........................................................</w:t>
      </w:r>
      <w:r>
        <w:rPr>
          <w:lang w:val="pl-PL"/>
        </w:rPr>
        <w:t>..........</w:t>
      </w:r>
      <w:r w:rsidRPr="00FE011E">
        <w:rPr>
          <w:lang w:val="pl-PL"/>
        </w:rPr>
        <w:t>.......................................</w:t>
      </w:r>
    </w:p>
    <w:p w:rsidR="004313B7" w:rsidRPr="00FE011E" w:rsidRDefault="004313B7" w:rsidP="004313B7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</w:t>
      </w:r>
    </w:p>
    <w:p w:rsidR="004313B7" w:rsidRPr="00FE011E" w:rsidRDefault="004313B7" w:rsidP="004313B7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(nazwa szkoły i rok jej ukończenia)</w:t>
      </w:r>
    </w:p>
    <w:p w:rsidR="004313B7" w:rsidRPr="00FE011E" w:rsidRDefault="004313B7" w:rsidP="004313B7">
      <w:pPr>
        <w:spacing w:before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...............................................</w:t>
      </w:r>
    </w:p>
    <w:p w:rsidR="004313B7" w:rsidRPr="00FE011E" w:rsidRDefault="004313B7" w:rsidP="004313B7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(zawód, specjalność, stopień naukowy, tytuł</w:t>
      </w:r>
    </w:p>
    <w:p w:rsidR="004313B7" w:rsidRPr="00FE011E" w:rsidRDefault="004313B7" w:rsidP="004313B7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zawodowy, tytuł naukowy)</w:t>
      </w:r>
    </w:p>
    <w:p w:rsidR="004313B7" w:rsidRPr="00FE011E" w:rsidRDefault="004313B7" w:rsidP="004313B7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5.</w:t>
      </w:r>
      <w:r w:rsidRPr="00FE011E">
        <w:rPr>
          <w:lang w:val="pl-PL"/>
        </w:rPr>
        <w:tab/>
        <w:t>Kwalifikacje zawodowe (gdy są one niezbędne do wykonywania pracy określonego rodzaju lub na określonym stanowisku) .......................................................</w:t>
      </w:r>
      <w:r>
        <w:rPr>
          <w:lang w:val="pl-PL"/>
        </w:rPr>
        <w:t>........................</w:t>
      </w:r>
      <w:r w:rsidRPr="00FE011E">
        <w:rPr>
          <w:lang w:val="pl-PL"/>
        </w:rPr>
        <w:t>........................</w:t>
      </w:r>
    </w:p>
    <w:p w:rsidR="004313B7" w:rsidRPr="00FE011E" w:rsidRDefault="004313B7" w:rsidP="004313B7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...........................................</w:t>
      </w:r>
    </w:p>
    <w:p w:rsidR="004313B7" w:rsidRPr="00FE011E" w:rsidRDefault="004313B7" w:rsidP="004313B7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</w:t>
      </w:r>
    </w:p>
    <w:p w:rsidR="004313B7" w:rsidRPr="00FE011E" w:rsidRDefault="004313B7" w:rsidP="004313B7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</w:t>
      </w:r>
    </w:p>
    <w:p w:rsidR="004313B7" w:rsidRPr="00FE011E" w:rsidRDefault="004313B7" w:rsidP="004313B7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(kursy, studia podyplomowe lub inne formy uzupełnienia wiedzy lub umiejętności)</w:t>
      </w:r>
    </w:p>
    <w:p w:rsidR="004313B7" w:rsidRPr="00FE011E" w:rsidRDefault="004313B7" w:rsidP="004313B7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6.</w:t>
      </w:r>
      <w:r w:rsidRPr="00FE011E">
        <w:rPr>
          <w:lang w:val="pl-PL"/>
        </w:rPr>
        <w:tab/>
        <w:t>Przebieg dotychczasowego zatrudnienia (gdy jest ono niezbędne do wykonywania pracy określonego rodzaju lub na określonym stanowisku) 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...............................</w:t>
      </w:r>
    </w:p>
    <w:p w:rsidR="004313B7" w:rsidRPr="00FE011E" w:rsidRDefault="004313B7" w:rsidP="004313B7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</w:t>
      </w:r>
    </w:p>
    <w:p w:rsidR="004313B7" w:rsidRPr="00FE011E" w:rsidRDefault="004313B7" w:rsidP="004313B7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</w:t>
      </w:r>
    </w:p>
    <w:p w:rsidR="004313B7" w:rsidRPr="00FE011E" w:rsidRDefault="004313B7" w:rsidP="004313B7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</w:t>
      </w:r>
    </w:p>
    <w:p w:rsidR="004313B7" w:rsidRPr="00FE011E" w:rsidRDefault="004313B7" w:rsidP="004313B7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</w:t>
      </w:r>
    </w:p>
    <w:p w:rsidR="004313B7" w:rsidRPr="00FE011E" w:rsidRDefault="004313B7" w:rsidP="004313B7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(okresy zatrudnienia u kolejnych pracodawców</w:t>
      </w:r>
    </w:p>
    <w:p w:rsidR="004313B7" w:rsidRPr="00FE011E" w:rsidRDefault="004313B7" w:rsidP="004313B7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oraz zajmowane stanowiska pracy)</w:t>
      </w:r>
    </w:p>
    <w:p w:rsidR="004313B7" w:rsidRPr="00FE011E" w:rsidRDefault="004313B7" w:rsidP="004313B7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7.</w:t>
      </w:r>
      <w:r w:rsidRPr="00FE011E">
        <w:rPr>
          <w:lang w:val="pl-PL"/>
        </w:rPr>
        <w:tab/>
        <w:t xml:space="preserve">Dodatkowe </w:t>
      </w:r>
      <w:r w:rsidRPr="00FE011E">
        <w:rPr>
          <w:bCs/>
          <w:lang w:val="pl-PL"/>
        </w:rPr>
        <w:t>dane osobowe</w:t>
      </w:r>
      <w:r w:rsidRPr="00FE011E">
        <w:rPr>
          <w:lang w:val="pl-PL"/>
        </w:rPr>
        <w:t xml:space="preserve">, </w:t>
      </w:r>
      <w:r w:rsidRPr="00FE011E">
        <w:rPr>
          <w:bCs/>
          <w:lang w:val="pl-PL"/>
        </w:rPr>
        <w:t xml:space="preserve">jeżeli </w:t>
      </w:r>
      <w:r w:rsidRPr="00FE011E">
        <w:rPr>
          <w:lang w:val="pl-PL"/>
        </w:rPr>
        <w:t>prawo</w:t>
      </w:r>
      <w:r w:rsidRPr="00FE011E">
        <w:rPr>
          <w:bCs/>
          <w:lang w:val="pl-PL"/>
        </w:rPr>
        <w:t xml:space="preserve"> lub o</w:t>
      </w:r>
      <w:r w:rsidRPr="00FE011E">
        <w:rPr>
          <w:lang w:val="pl-PL"/>
        </w:rPr>
        <w:t>bowiązek ich podania wynika z przepisów szczególnych 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</w:t>
      </w:r>
    </w:p>
    <w:p w:rsidR="004313B7" w:rsidRPr="00FE011E" w:rsidRDefault="004313B7" w:rsidP="004313B7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</w:t>
      </w:r>
    </w:p>
    <w:p w:rsidR="004313B7" w:rsidRPr="00FE011E" w:rsidRDefault="004313B7" w:rsidP="004313B7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4313B7" w:rsidRPr="00FE011E" w:rsidRDefault="004313B7" w:rsidP="004313B7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4313B7" w:rsidRPr="00FE011E" w:rsidRDefault="004313B7" w:rsidP="004313B7">
      <w:pPr>
        <w:spacing w:after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</w:t>
      </w:r>
    </w:p>
    <w:p w:rsidR="004313B7" w:rsidRDefault="004313B7" w:rsidP="004313B7">
      <w:pPr>
        <w:tabs>
          <w:tab w:val="right" w:pos="8804"/>
        </w:tabs>
        <w:spacing w:before="240"/>
        <w:ind w:left="284"/>
        <w:rPr>
          <w:lang w:val="pl-PL"/>
        </w:rPr>
      </w:pPr>
    </w:p>
    <w:p w:rsidR="004313B7" w:rsidRDefault="004313B7" w:rsidP="004313B7">
      <w:pPr>
        <w:tabs>
          <w:tab w:val="right" w:pos="8804"/>
        </w:tabs>
        <w:spacing w:before="240"/>
        <w:ind w:left="284"/>
        <w:rPr>
          <w:lang w:val="pl-PL"/>
        </w:rPr>
      </w:pPr>
    </w:p>
    <w:p w:rsidR="004313B7" w:rsidRPr="00FE011E" w:rsidRDefault="004313B7" w:rsidP="004313B7">
      <w:pPr>
        <w:tabs>
          <w:tab w:val="right" w:pos="8804"/>
        </w:tabs>
        <w:spacing w:before="240"/>
        <w:ind w:left="284"/>
        <w:rPr>
          <w:lang w:val="pl-PL"/>
        </w:rPr>
      </w:pPr>
      <w:r w:rsidRPr="00FE011E">
        <w:rPr>
          <w:lang w:val="pl-PL"/>
        </w:rPr>
        <w:t>.............................</w:t>
      </w:r>
      <w:r w:rsidRPr="00FE011E">
        <w:rPr>
          <w:lang w:val="pl-PL"/>
        </w:rPr>
        <w:tab/>
        <w:t>............................................................</w:t>
      </w:r>
    </w:p>
    <w:p w:rsidR="004313B7" w:rsidRPr="00FE011E" w:rsidRDefault="004313B7" w:rsidP="004313B7">
      <w:pPr>
        <w:tabs>
          <w:tab w:val="left" w:pos="5194"/>
        </w:tabs>
        <w:ind w:left="336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(miejscowość i data)</w:t>
      </w:r>
      <w:r w:rsidRPr="00FE011E">
        <w:rPr>
          <w:sz w:val="20"/>
          <w:szCs w:val="20"/>
          <w:lang w:val="pl-PL"/>
        </w:rPr>
        <w:tab/>
        <w:t>(podpis osoby ubiegającej się o zatrudnienie)</w:t>
      </w:r>
    </w:p>
    <w:bookmarkEnd w:id="0"/>
    <w:p w:rsidR="004313B7" w:rsidRPr="00434A06" w:rsidRDefault="004313B7" w:rsidP="004313B7">
      <w:pPr>
        <w:rPr>
          <w:lang w:val="pl-PL"/>
        </w:rPr>
      </w:pPr>
    </w:p>
    <w:p w:rsidR="004F4106" w:rsidRPr="004313B7" w:rsidRDefault="004F4106">
      <w:pPr>
        <w:rPr>
          <w:lang w:val="pl-PL"/>
        </w:rPr>
      </w:pPr>
    </w:p>
    <w:sectPr w:rsidR="004F4106" w:rsidRPr="004313B7" w:rsidSect="00003F37">
      <w:footerReference w:type="even" r:id="rId9"/>
      <w:footerReference w:type="default" r:id="rId10"/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394" w:rsidRDefault="003A4394" w:rsidP="009924F0">
      <w:r>
        <w:separator/>
      </w:r>
    </w:p>
  </w:endnote>
  <w:endnote w:type="continuationSeparator" w:id="1">
    <w:p w:rsidR="003A4394" w:rsidRDefault="003A4394" w:rsidP="00992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94" w:rsidRDefault="001B17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43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4394" w:rsidRDefault="003A439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94" w:rsidRDefault="001B17DA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 w:rsidR="003A4394"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74241D">
      <w:rPr>
        <w:rStyle w:val="Numerstrony"/>
        <w:rFonts w:ascii="Arial" w:hAnsi="Arial" w:cs="Arial"/>
        <w:noProof/>
        <w:sz w:val="18"/>
        <w:szCs w:val="18"/>
      </w:rPr>
      <w:t>3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3A4394" w:rsidRDefault="003A439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394" w:rsidRDefault="003A4394" w:rsidP="009924F0">
      <w:r>
        <w:separator/>
      </w:r>
    </w:p>
  </w:footnote>
  <w:footnote w:type="continuationSeparator" w:id="1">
    <w:p w:rsidR="003A4394" w:rsidRDefault="003A4394" w:rsidP="00992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18"/>
    <w:multiLevelType w:val="singleLevel"/>
    <w:tmpl w:val="0000001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1DF785D"/>
    <w:multiLevelType w:val="hybridMultilevel"/>
    <w:tmpl w:val="3F424C20"/>
    <w:lvl w:ilvl="0" w:tplc="12965B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47C"/>
    <w:multiLevelType w:val="hybridMultilevel"/>
    <w:tmpl w:val="793A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619CC"/>
    <w:multiLevelType w:val="hybridMultilevel"/>
    <w:tmpl w:val="B47A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24F76"/>
    <w:multiLevelType w:val="hybridMultilevel"/>
    <w:tmpl w:val="3A30B5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317A60"/>
    <w:multiLevelType w:val="hybridMultilevel"/>
    <w:tmpl w:val="1CD4575C"/>
    <w:lvl w:ilvl="0" w:tplc="E5DE16E8">
      <w:start w:val="8"/>
      <w:numFmt w:val="lowerLetter"/>
      <w:lvlText w:val="%1)"/>
      <w:lvlJc w:val="left"/>
      <w:pPr>
        <w:ind w:left="108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777433"/>
    <w:multiLevelType w:val="hybridMultilevel"/>
    <w:tmpl w:val="92D6C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E7B61"/>
    <w:multiLevelType w:val="singleLevel"/>
    <w:tmpl w:val="23FA8706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</w:abstractNum>
  <w:abstractNum w:abstractNumId="11">
    <w:nsid w:val="384149B7"/>
    <w:multiLevelType w:val="hybridMultilevel"/>
    <w:tmpl w:val="39F03B16"/>
    <w:lvl w:ilvl="0" w:tplc="6516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E7AA5"/>
    <w:multiLevelType w:val="hybridMultilevel"/>
    <w:tmpl w:val="E200DCCC"/>
    <w:lvl w:ilvl="0" w:tplc="36CEC49C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E37EB"/>
    <w:multiLevelType w:val="hybridMultilevel"/>
    <w:tmpl w:val="CEE4A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C059B"/>
    <w:multiLevelType w:val="hybridMultilevel"/>
    <w:tmpl w:val="95AC64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F9189D"/>
    <w:multiLevelType w:val="hybridMultilevel"/>
    <w:tmpl w:val="0EEE2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85C74"/>
    <w:multiLevelType w:val="hybridMultilevel"/>
    <w:tmpl w:val="34A29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01315D"/>
    <w:multiLevelType w:val="hybridMultilevel"/>
    <w:tmpl w:val="1D48DA84"/>
    <w:lvl w:ilvl="0" w:tplc="EED04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2227E"/>
    <w:multiLevelType w:val="hybridMultilevel"/>
    <w:tmpl w:val="C8808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DC66C3"/>
    <w:multiLevelType w:val="hybridMultilevel"/>
    <w:tmpl w:val="F0DE2B42"/>
    <w:lvl w:ilvl="0" w:tplc="D26AB0E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5B5DEB"/>
    <w:multiLevelType w:val="hybridMultilevel"/>
    <w:tmpl w:val="6E6A34C4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>
    <w:nsid w:val="609D33DC"/>
    <w:multiLevelType w:val="hybridMultilevel"/>
    <w:tmpl w:val="709EDF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F15FDF"/>
    <w:multiLevelType w:val="singleLevel"/>
    <w:tmpl w:val="8C8A36E8"/>
    <w:lvl w:ilvl="0">
      <w:start w:val="1"/>
      <w:numFmt w:val="decimal"/>
      <w:lvlText w:val="%1)"/>
      <w:lvlJc w:val="left"/>
      <w:pPr>
        <w:ind w:left="781" w:hanging="360"/>
      </w:pPr>
      <w:rPr>
        <w:rFonts w:ascii="Times New Roman" w:eastAsia="Times New Roman" w:hAnsi="Times New Roman" w:cs="Times New Roman"/>
      </w:rPr>
    </w:lvl>
  </w:abstractNum>
  <w:abstractNum w:abstractNumId="23">
    <w:nsid w:val="75D12372"/>
    <w:multiLevelType w:val="hybridMultilevel"/>
    <w:tmpl w:val="EDEAA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00352"/>
    <w:multiLevelType w:val="multilevel"/>
    <w:tmpl w:val="D6262B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23"/>
  </w:num>
  <w:num w:numId="5">
    <w:abstractNumId w:val="11"/>
  </w:num>
  <w:num w:numId="6">
    <w:abstractNumId w:val="22"/>
  </w:num>
  <w:num w:numId="7">
    <w:abstractNumId w:val="20"/>
  </w:num>
  <w:num w:numId="8">
    <w:abstractNumId w:val="6"/>
  </w:num>
  <w:num w:numId="9">
    <w:abstractNumId w:val="5"/>
  </w:num>
  <w:num w:numId="10">
    <w:abstractNumId w:val="17"/>
  </w:num>
  <w:num w:numId="11">
    <w:abstractNumId w:val="14"/>
  </w:num>
  <w:num w:numId="12">
    <w:abstractNumId w:val="19"/>
  </w:num>
  <w:num w:numId="13">
    <w:abstractNumId w:val="15"/>
  </w:num>
  <w:num w:numId="14">
    <w:abstractNumId w:val="9"/>
  </w:num>
  <w:num w:numId="15">
    <w:abstractNumId w:val="10"/>
  </w:num>
  <w:num w:numId="16">
    <w:abstractNumId w:val="21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  <w:num w:numId="21">
    <w:abstractNumId w:val="13"/>
  </w:num>
  <w:num w:numId="22">
    <w:abstractNumId w:val="7"/>
  </w:num>
  <w:num w:numId="23">
    <w:abstractNumId w:val="24"/>
  </w:num>
  <w:num w:numId="24">
    <w:abstractNumId w:val="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3B7"/>
    <w:rsid w:val="00003F37"/>
    <w:rsid w:val="00042A5F"/>
    <w:rsid w:val="0007048C"/>
    <w:rsid w:val="000865EE"/>
    <w:rsid w:val="000D00CC"/>
    <w:rsid w:val="000D68A1"/>
    <w:rsid w:val="00122EC0"/>
    <w:rsid w:val="00174CBB"/>
    <w:rsid w:val="001B17DA"/>
    <w:rsid w:val="001B589D"/>
    <w:rsid w:val="001C39A5"/>
    <w:rsid w:val="001D413A"/>
    <w:rsid w:val="0021202A"/>
    <w:rsid w:val="002270F1"/>
    <w:rsid w:val="00282CAD"/>
    <w:rsid w:val="002F561D"/>
    <w:rsid w:val="00350FA9"/>
    <w:rsid w:val="00362D9F"/>
    <w:rsid w:val="003A4394"/>
    <w:rsid w:val="00406E25"/>
    <w:rsid w:val="00420C15"/>
    <w:rsid w:val="004313B7"/>
    <w:rsid w:val="00443E6F"/>
    <w:rsid w:val="004F4106"/>
    <w:rsid w:val="00512C65"/>
    <w:rsid w:val="00560BC9"/>
    <w:rsid w:val="005A069E"/>
    <w:rsid w:val="005E2DA3"/>
    <w:rsid w:val="006667CD"/>
    <w:rsid w:val="00676B69"/>
    <w:rsid w:val="006918E2"/>
    <w:rsid w:val="0074241D"/>
    <w:rsid w:val="00754037"/>
    <w:rsid w:val="00847ADE"/>
    <w:rsid w:val="008B13DF"/>
    <w:rsid w:val="008B6E00"/>
    <w:rsid w:val="00964298"/>
    <w:rsid w:val="009924F0"/>
    <w:rsid w:val="009E7270"/>
    <w:rsid w:val="00A0353E"/>
    <w:rsid w:val="00B40DEC"/>
    <w:rsid w:val="00BE784F"/>
    <w:rsid w:val="00C8469E"/>
    <w:rsid w:val="00C92E49"/>
    <w:rsid w:val="00D9209D"/>
    <w:rsid w:val="00E451BA"/>
    <w:rsid w:val="00E5460B"/>
    <w:rsid w:val="00F3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2D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313B7"/>
    <w:pPr>
      <w:keepNext/>
      <w:jc w:val="center"/>
      <w:outlineLvl w:val="1"/>
    </w:pPr>
    <w:rPr>
      <w:b/>
      <w:szCs w:val="2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13B7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Stopka">
    <w:name w:val="footer"/>
    <w:basedOn w:val="Normalny"/>
    <w:link w:val="StopkaZnak"/>
    <w:rsid w:val="00431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13B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4313B7"/>
  </w:style>
  <w:style w:type="paragraph" w:styleId="Tekstblokowy">
    <w:name w:val="Block Text"/>
    <w:basedOn w:val="Normalny"/>
    <w:rsid w:val="004313B7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4313B7"/>
    <w:pPr>
      <w:ind w:left="720"/>
      <w:contextualSpacing/>
    </w:pPr>
  </w:style>
  <w:style w:type="paragraph" w:customStyle="1" w:styleId="Tekstpodstawowy21">
    <w:name w:val="Tekst podstawowy 21"/>
    <w:basedOn w:val="Normalny"/>
    <w:rsid w:val="004313B7"/>
    <w:pPr>
      <w:suppressAutoHyphens/>
      <w:jc w:val="both"/>
    </w:pPr>
    <w:rPr>
      <w:kern w:val="1"/>
      <w:sz w:val="22"/>
      <w:szCs w:val="20"/>
      <w:lang w:val="pl-PL" w:eastAsia="zh-CN"/>
    </w:rPr>
  </w:style>
  <w:style w:type="character" w:styleId="Pogrubienie">
    <w:name w:val="Strong"/>
    <w:basedOn w:val="Domylnaczcionkaakapitu"/>
    <w:uiPriority w:val="22"/>
    <w:qFormat/>
    <w:rsid w:val="004313B7"/>
    <w:rPr>
      <w:b/>
      <w:bCs/>
    </w:rPr>
  </w:style>
  <w:style w:type="paragraph" w:styleId="NormalnyWeb">
    <w:name w:val="Normal (Web)"/>
    <w:basedOn w:val="Normalny"/>
    <w:uiPriority w:val="99"/>
    <w:unhideWhenUsed/>
    <w:rsid w:val="004313B7"/>
    <w:pPr>
      <w:spacing w:before="100" w:beforeAutospacing="1" w:after="119"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313B7"/>
    <w:rPr>
      <w:color w:val="0000FF" w:themeColor="hyperlink"/>
      <w:u w:val="single"/>
    </w:rPr>
  </w:style>
  <w:style w:type="paragraph" w:styleId="Lista3">
    <w:name w:val="List 3"/>
    <w:basedOn w:val="Normalny"/>
    <w:rsid w:val="008B13DF"/>
    <w:pPr>
      <w:ind w:left="1080" w:hanging="360"/>
    </w:pPr>
    <w:rPr>
      <w:sz w:val="20"/>
      <w:szCs w:val="20"/>
      <w:lang w:val="pl-PL" w:eastAsia="pl-PL"/>
    </w:rPr>
  </w:style>
  <w:style w:type="paragraph" w:customStyle="1" w:styleId="Default">
    <w:name w:val="Default"/>
    <w:basedOn w:val="Normalny"/>
    <w:qFormat/>
    <w:rsid w:val="006667CD"/>
    <w:pPr>
      <w:widowControl w:val="0"/>
      <w:suppressAutoHyphens/>
    </w:pPr>
    <w:rPr>
      <w:rFonts w:ascii="Arial" w:eastAsia="Arial" w:hAnsi="Arial" w:cs="Arial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62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bu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744D7-4D65-4856-9260-7E1779C1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7</Pages>
  <Words>2246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anetach</dc:creator>
  <cp:lastModifiedBy>anetach</cp:lastModifiedBy>
  <cp:revision>11</cp:revision>
  <cp:lastPrinted>2023-12-21T13:11:00Z</cp:lastPrinted>
  <dcterms:created xsi:type="dcterms:W3CDTF">2023-04-11T13:08:00Z</dcterms:created>
  <dcterms:modified xsi:type="dcterms:W3CDTF">2023-12-21T13:11:00Z</dcterms:modified>
</cp:coreProperties>
</file>