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6CA9E" w14:textId="77777777" w:rsidR="00DA509A" w:rsidRPr="00A208A8" w:rsidRDefault="009D515A" w:rsidP="005B659A">
      <w:pPr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="00474F12">
        <w:rPr>
          <w:rFonts w:ascii="Cambria" w:hAnsi="Cambria" w:cs="Arial"/>
          <w:sz w:val="20"/>
          <w:szCs w:val="20"/>
        </w:rPr>
        <w:t xml:space="preserve"> nr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09755C">
        <w:rPr>
          <w:rFonts w:ascii="Cambria" w:hAnsi="Cambria" w:cs="Arial"/>
          <w:sz w:val="20"/>
          <w:szCs w:val="20"/>
        </w:rPr>
        <w:t>1</w:t>
      </w:r>
      <w:r w:rsidR="00BA3F0E">
        <w:rPr>
          <w:rFonts w:ascii="Cambria" w:hAnsi="Cambria" w:cs="Arial"/>
          <w:sz w:val="20"/>
          <w:szCs w:val="20"/>
        </w:rPr>
        <w:t xml:space="preserve"> do S</w:t>
      </w:r>
      <w:r w:rsidR="00D62E51" w:rsidRPr="00FA40F8">
        <w:rPr>
          <w:rFonts w:ascii="Cambria" w:hAnsi="Cambria" w:cs="Arial"/>
          <w:sz w:val="20"/>
          <w:szCs w:val="20"/>
        </w:rPr>
        <w:t>WZ</w:t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4397F9B9" w14:textId="77777777" w:rsidR="00DA509A" w:rsidRPr="00FA40F8" w:rsidRDefault="00DA509A" w:rsidP="001C7E78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</w:t>
      </w:r>
    </w:p>
    <w:p w14:paraId="3853FE75" w14:textId="77777777" w:rsidR="00DA509A" w:rsidRPr="00FA40F8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30C2A">
        <w:rPr>
          <w:rFonts w:ascii="Cambria" w:hAnsi="Cambria" w:cs="Arial"/>
          <w:sz w:val="20"/>
          <w:szCs w:val="20"/>
        </w:rPr>
        <w:t>………………  dn</w:t>
      </w:r>
      <w:r w:rsidR="00D07111">
        <w:rPr>
          <w:rFonts w:ascii="Cambria" w:hAnsi="Cambria" w:cs="Arial"/>
          <w:sz w:val="20"/>
          <w:szCs w:val="20"/>
        </w:rPr>
        <w:t xml:space="preserve">. 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5671C1">
        <w:rPr>
          <w:rFonts w:ascii="Cambria" w:hAnsi="Cambria" w:cs="Arial"/>
          <w:sz w:val="20"/>
          <w:szCs w:val="20"/>
        </w:rPr>
        <w:t>202</w:t>
      </w:r>
      <w:r w:rsidR="004528C2">
        <w:rPr>
          <w:rFonts w:ascii="Cambria" w:hAnsi="Cambria" w:cs="Arial"/>
          <w:sz w:val="20"/>
          <w:szCs w:val="20"/>
        </w:rPr>
        <w:t>2</w:t>
      </w:r>
      <w:r w:rsidR="001F6BF7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09559697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337EC84B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21D6A9E2" w14:textId="77777777"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14:paraId="43400543" w14:textId="77777777" w:rsidR="00DA509A" w:rsidRPr="00FA40F8" w:rsidRDefault="00DA509A" w:rsidP="002F68AE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0A16C418" w14:textId="77777777" w:rsidR="00DA509A" w:rsidRPr="00FA40F8" w:rsidRDefault="00DA509A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266D7DA6" w14:textId="018C3D8A" w:rsidR="00DA509A" w:rsidRDefault="007024DB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 xml:space="preserve"> </w:t>
      </w:r>
      <w:r w:rsidR="00983423"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517A143B" w14:textId="77777777" w:rsidR="0037031B" w:rsidRPr="0037031B" w:rsidRDefault="0037031B" w:rsidP="0037031B"/>
    <w:p w14:paraId="53670DD9" w14:textId="77777777" w:rsidR="00DA509A" w:rsidRPr="00FA40F8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>
        <w:rPr>
          <w:rFonts w:ascii="Cambria" w:hAnsi="Cambria" w:cs="Arial"/>
          <w:b w:val="0"/>
          <w:bCs w:val="0"/>
          <w:sz w:val="20"/>
          <w:szCs w:val="20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338B25AF" w14:textId="77777777" w:rsidR="003F7D2A" w:rsidRDefault="003F7D2A" w:rsidP="00874FCC">
      <w:pPr>
        <w:pStyle w:val="Tekstpodstawowy2"/>
        <w:shd w:val="clear" w:color="auto" w:fill="BFBFBF"/>
        <w:spacing w:after="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bookmarkStart w:id="1" w:name="_Hlk60466352"/>
      <w:bookmarkStart w:id="2" w:name="_Hlk63149460"/>
      <w:bookmarkStart w:id="3" w:name="_Hlk64461245"/>
    </w:p>
    <w:bookmarkEnd w:id="1"/>
    <w:bookmarkEnd w:id="2"/>
    <w:bookmarkEnd w:id="3"/>
    <w:p w14:paraId="7C317AF8" w14:textId="77777777" w:rsidR="003642ED" w:rsidRDefault="004528C2" w:rsidP="009B0D5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4528C2">
        <w:rPr>
          <w:rFonts w:ascii="Cambria" w:hAnsi="Cambria" w:cs="Arial"/>
          <w:b/>
          <w:sz w:val="20"/>
          <w:szCs w:val="20"/>
        </w:rPr>
        <w:t>Świadczenie usług pocztowych w zakresie przyjmowania, przemieszczania i doręczania przesyłek pocztowych dl</w:t>
      </w:r>
      <w:r w:rsidR="002A0E18">
        <w:rPr>
          <w:rFonts w:ascii="Cambria" w:hAnsi="Cambria" w:cs="Arial"/>
          <w:b/>
          <w:sz w:val="20"/>
          <w:szCs w:val="20"/>
        </w:rPr>
        <w:t>a Starostwa Powiatowego w Busku-Zdroju,  ul. Mickiewicza 15</w:t>
      </w:r>
      <w:r w:rsidRPr="004528C2">
        <w:rPr>
          <w:rFonts w:ascii="Cambria" w:hAnsi="Cambria" w:cs="Arial"/>
          <w:b/>
          <w:sz w:val="20"/>
          <w:szCs w:val="20"/>
        </w:rPr>
        <w:t xml:space="preserve"> w okresie 01.0</w:t>
      </w:r>
      <w:r w:rsidR="00F82AB7">
        <w:rPr>
          <w:rFonts w:ascii="Cambria" w:hAnsi="Cambria" w:cs="Arial"/>
          <w:b/>
          <w:sz w:val="20"/>
          <w:szCs w:val="20"/>
        </w:rPr>
        <w:t>1</w:t>
      </w:r>
      <w:r w:rsidRPr="004528C2">
        <w:rPr>
          <w:rFonts w:ascii="Cambria" w:hAnsi="Cambria" w:cs="Arial"/>
          <w:b/>
          <w:sz w:val="20"/>
          <w:szCs w:val="20"/>
        </w:rPr>
        <w:t>.202</w:t>
      </w:r>
      <w:r w:rsidR="00F82AB7">
        <w:rPr>
          <w:rFonts w:ascii="Cambria" w:hAnsi="Cambria" w:cs="Arial"/>
          <w:b/>
          <w:sz w:val="20"/>
          <w:szCs w:val="20"/>
        </w:rPr>
        <w:t>3</w:t>
      </w:r>
      <w:r w:rsidRPr="004528C2">
        <w:rPr>
          <w:rFonts w:ascii="Cambria" w:hAnsi="Cambria" w:cs="Arial"/>
          <w:b/>
          <w:sz w:val="20"/>
          <w:szCs w:val="20"/>
        </w:rPr>
        <w:t xml:space="preserve"> r. – </w:t>
      </w:r>
      <w:r w:rsidR="00F82AB7">
        <w:rPr>
          <w:rFonts w:ascii="Cambria" w:hAnsi="Cambria" w:cs="Arial"/>
          <w:b/>
          <w:sz w:val="20"/>
          <w:szCs w:val="20"/>
        </w:rPr>
        <w:t>31.12</w:t>
      </w:r>
      <w:r w:rsidRPr="004528C2">
        <w:rPr>
          <w:rFonts w:ascii="Cambria" w:hAnsi="Cambria" w:cs="Arial"/>
          <w:b/>
          <w:sz w:val="20"/>
          <w:szCs w:val="20"/>
        </w:rPr>
        <w:t>.2024 r.</w:t>
      </w:r>
    </w:p>
    <w:p w14:paraId="1147787A" w14:textId="77777777" w:rsidR="004528C2" w:rsidRPr="00FA40F8" w:rsidRDefault="004528C2" w:rsidP="009B0D5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DE5A7E0" w14:textId="77777777" w:rsidR="00016153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F933EC">
        <w:rPr>
          <w:rFonts w:ascii="Cambria" w:hAnsi="Cambria" w:cs="Tahoma"/>
          <w:sz w:val="20"/>
          <w:szCs w:val="20"/>
        </w:rPr>
        <w:t xml:space="preserve">postępowania </w:t>
      </w:r>
      <w:r w:rsidRPr="00FA40F8">
        <w:rPr>
          <w:rFonts w:ascii="Cambria" w:hAnsi="Cambria" w:cs="Tahoma"/>
          <w:sz w:val="20"/>
          <w:szCs w:val="20"/>
        </w:rPr>
        <w:t xml:space="preserve"> składamy niniejszą ofertę:</w:t>
      </w:r>
      <w:r w:rsidR="00A46640">
        <w:rPr>
          <w:rFonts w:ascii="Cambria" w:hAnsi="Cambria" w:cs="Tahoma"/>
          <w:sz w:val="20"/>
          <w:szCs w:val="20"/>
        </w:rPr>
        <w:t xml:space="preserve"> </w:t>
      </w:r>
    </w:p>
    <w:p w14:paraId="6E66281F" w14:textId="77777777" w:rsidR="00251BC7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132F5" w:rsidRPr="00E711A3" w14:paraId="226E2599" w14:textId="77777777" w:rsidTr="004528C2">
        <w:trPr>
          <w:trHeight w:val="340"/>
        </w:trPr>
        <w:tc>
          <w:tcPr>
            <w:tcW w:w="9214" w:type="dxa"/>
          </w:tcPr>
          <w:p w14:paraId="6F933149" w14:textId="21926A5C" w:rsidR="00E23985" w:rsidRPr="00127A58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127A58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 cenę w kwocie łącznej brutto</w:t>
            </w:r>
            <w:r w:rsidR="00464A31" w:rsidRPr="00127A58">
              <w:rPr>
                <w:rFonts w:ascii="Cambria" w:hAnsi="Cambria" w:cs="Tahoma"/>
                <w:color w:val="000000"/>
                <w:sz w:val="20"/>
                <w:szCs w:val="20"/>
              </w:rPr>
              <w:t>, które stanowi wszystkie koszty związane z przedmiotem zamówienia</w:t>
            </w:r>
            <w:r w:rsidR="008D46F4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– </w:t>
            </w:r>
            <w:r w:rsidR="008D46F4" w:rsidRPr="0098165A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zgodnie</w:t>
            </w:r>
            <w:r w:rsidR="0098165A" w:rsidRPr="0098165A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z załącznikiem nr 1a do SWZ</w:t>
            </w:r>
            <w:r w:rsidRPr="00127A58">
              <w:rPr>
                <w:rFonts w:ascii="Cambria" w:hAnsi="Cambria" w:cs="Tahoma"/>
                <w:color w:val="000000"/>
                <w:sz w:val="20"/>
                <w:szCs w:val="20"/>
              </w:rPr>
              <w:t>:</w:t>
            </w:r>
          </w:p>
          <w:p w14:paraId="7CD6B301" w14:textId="77777777" w:rsidR="00251BC7" w:rsidRPr="00127A58" w:rsidRDefault="00251BC7" w:rsidP="00F61023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b/>
                <w:color w:val="000000"/>
                <w:sz w:val="21"/>
                <w:szCs w:val="21"/>
              </w:rPr>
            </w:pPr>
          </w:p>
          <w:p w14:paraId="539E265F" w14:textId="77777777" w:rsidR="00B2584C" w:rsidRPr="00737DC4" w:rsidRDefault="00B2584C" w:rsidP="00B2584C">
            <w:pPr>
              <w:jc w:val="both"/>
              <w:rPr>
                <w:rFonts w:ascii="Cambria" w:eastAsia="Calibri" w:hAnsi="Cambria" w:cs="Calibri"/>
                <w:b/>
                <w:bCs/>
                <w:sz w:val="21"/>
                <w:szCs w:val="21"/>
                <w:lang w:eastAsia="en-US"/>
              </w:rPr>
            </w:pPr>
          </w:p>
          <w:p w14:paraId="7532F1D6" w14:textId="77777777" w:rsidR="00E132F5" w:rsidRPr="00737DC4" w:rsidRDefault="00E132F5" w:rsidP="00ED56E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1"/>
                <w:szCs w:val="21"/>
              </w:rPr>
            </w:pPr>
            <w:r w:rsidRPr="00737DC4">
              <w:rPr>
                <w:rFonts w:ascii="Cambria" w:hAnsi="Cambria" w:cs="Tahoma"/>
                <w:b/>
                <w:sz w:val="21"/>
                <w:szCs w:val="21"/>
              </w:rPr>
              <w:t xml:space="preserve">......................................... złotych </w:t>
            </w:r>
            <w:r w:rsidRPr="00737DC4">
              <w:rPr>
                <w:rFonts w:ascii="Cambria" w:hAnsi="Cambria" w:cs="Tahoma"/>
                <w:b/>
                <w:sz w:val="21"/>
                <w:szCs w:val="21"/>
              </w:rPr>
              <w:tab/>
              <w:t xml:space="preserve"> (słownie:……………………………………………………………….………………………………………………….)</w:t>
            </w:r>
          </w:p>
          <w:p w14:paraId="3E748B17" w14:textId="562273EF" w:rsidR="00737DC4" w:rsidRDefault="00E132F5" w:rsidP="00BA5EF2">
            <w:pPr>
              <w:spacing w:before="120" w:line="276" w:lineRule="auto"/>
              <w:ind w:left="426"/>
              <w:jc w:val="center"/>
              <w:rPr>
                <w:rFonts w:ascii="Cambria" w:hAnsi="Cambria"/>
                <w:b/>
                <w:bCs/>
                <w:sz w:val="21"/>
                <w:szCs w:val="21"/>
                <w:u w:val="single"/>
                <w:lang w:eastAsia="en-US"/>
              </w:rPr>
            </w:pPr>
            <w:r w:rsidRPr="00737DC4">
              <w:rPr>
                <w:rFonts w:ascii="Cambria" w:hAnsi="Cambria" w:cs="Tahoma"/>
                <w:sz w:val="21"/>
                <w:szCs w:val="21"/>
              </w:rPr>
              <w:t>w tym podatek VAT</w:t>
            </w:r>
            <w:r w:rsidR="008D46F4">
              <w:rPr>
                <w:rFonts w:ascii="Cambria" w:hAnsi="Cambria" w:cs="Tahoma"/>
                <w:sz w:val="21"/>
                <w:szCs w:val="21"/>
              </w:rPr>
              <w:t>.</w:t>
            </w:r>
          </w:p>
          <w:p w14:paraId="1808BE03" w14:textId="77777777" w:rsidR="000E5C6A" w:rsidRPr="00400C25" w:rsidRDefault="000E5C6A" w:rsidP="00A402C2">
            <w:pPr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76A5345F" w14:textId="77777777" w:rsidR="00016153" w:rsidRPr="00FA40F8" w:rsidRDefault="00016153" w:rsidP="0001615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AD71FE4" w14:textId="77777777" w:rsidR="00016153" w:rsidRPr="00FA40F8" w:rsidRDefault="00016153" w:rsidP="009E3E1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C77FD">
        <w:rPr>
          <w:rFonts w:ascii="Cambria" w:eastAsia="Arial Unicode MS" w:hAnsi="Cambria" w:cs="Arial"/>
          <w:b/>
          <w:sz w:val="20"/>
          <w:szCs w:val="20"/>
        </w:rPr>
        <w:t>rozdziale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7C0340">
        <w:rPr>
          <w:rFonts w:ascii="Cambria" w:eastAsia="Arial Unicode MS" w:hAnsi="Cambria" w:cs="Arial"/>
          <w:b/>
          <w:sz w:val="20"/>
          <w:szCs w:val="20"/>
        </w:rPr>
        <w:t>XVII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1C77FD">
        <w:rPr>
          <w:rFonts w:ascii="Cambria" w:eastAsia="Arial Unicode MS" w:hAnsi="Cambria" w:cs="Arial"/>
          <w:b/>
          <w:sz w:val="20"/>
          <w:szCs w:val="20"/>
        </w:rPr>
        <w:t xml:space="preserve">ust. </w:t>
      </w:r>
      <w:r w:rsidR="001051A1">
        <w:rPr>
          <w:rFonts w:ascii="Cambria" w:eastAsia="Arial Unicode MS" w:hAnsi="Cambria" w:cs="Arial"/>
          <w:b/>
          <w:sz w:val="20"/>
          <w:szCs w:val="20"/>
        </w:rPr>
        <w:t>6</w:t>
      </w:r>
      <w:r w:rsidR="00795E1E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</w:t>
      </w:r>
      <w:r w:rsidR="00D07111">
        <w:rPr>
          <w:rFonts w:ascii="Cambria" w:eastAsia="Arial Unicode MS" w:hAnsi="Cambria" w:cs="Arial"/>
          <w:b/>
          <w:sz w:val="20"/>
          <w:szCs w:val="20"/>
        </w:rPr>
        <w:br/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 xml:space="preserve">obowiązku podatkowego zgodnie z przepisami o podatku </w:t>
      </w:r>
      <w:r w:rsidR="003362E2">
        <w:rPr>
          <w:rFonts w:ascii="Cambria" w:hAnsi="Cambria" w:cs="Arial"/>
          <w:b/>
          <w:color w:val="000000"/>
          <w:sz w:val="20"/>
          <w:szCs w:val="20"/>
        </w:rPr>
        <w:br/>
      </w:r>
      <w:r w:rsidRPr="00FA40F8">
        <w:rPr>
          <w:rFonts w:ascii="Cambria" w:hAnsi="Cambria" w:cs="Arial"/>
          <w:b/>
          <w:color w:val="000000"/>
          <w:sz w:val="20"/>
          <w:szCs w:val="20"/>
        </w:rPr>
        <w:t>od towarów i usług (VAT) wskazując nazwę (rodzaj) towaru lub usługi, których dostawa lub świadczenie będzie prowadzić do jego powstania, oraz wskazując ich wartość bez kwoty podatku.</w:t>
      </w:r>
    </w:p>
    <w:p w14:paraId="69EF3F93" w14:textId="77777777" w:rsidR="00016153" w:rsidRPr="00FA40F8" w:rsidRDefault="00016153" w:rsidP="009E3E1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1A66CAC3" w14:textId="77777777" w:rsidR="006F1CD4" w:rsidRDefault="006F1CD4" w:rsidP="006F1CD4">
      <w:p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 xml:space="preserve"> </w:t>
      </w:r>
    </w:p>
    <w:p w14:paraId="747D64F1" w14:textId="77777777" w:rsidR="00016153" w:rsidRPr="00FA40F8" w:rsidRDefault="00016153" w:rsidP="006F1CD4">
      <w:p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0996640B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6988C273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3E98A86B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</w:t>
      </w:r>
      <w:r w:rsidR="00A01447">
        <w:rPr>
          <w:rFonts w:ascii="Cambria" w:hAnsi="Cambria" w:cs="Tahoma"/>
          <w:sz w:val="20"/>
          <w:szCs w:val="20"/>
        </w:rPr>
        <w:t xml:space="preserve"> </w:t>
      </w:r>
      <w:r w:rsidRPr="00FA40F8">
        <w:rPr>
          <w:rFonts w:ascii="Cambria" w:hAnsi="Cambria" w:cs="Tahoma"/>
          <w:sz w:val="20"/>
          <w:szCs w:val="20"/>
        </w:rPr>
        <w:t>/ ……………………</w:t>
      </w:r>
    </w:p>
    <w:p w14:paraId="0181E744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F91DFBC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lastRenderedPageBreak/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A412CCD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 w:rsidR="00F30C2A"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024E2F79" w14:textId="77777777" w:rsidR="0098165A" w:rsidRDefault="0098165A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</w:p>
    <w:p w14:paraId="4160A371" w14:textId="61EDFEA0" w:rsidR="00016153" w:rsidRPr="00FA40F8" w:rsidRDefault="00785E8E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016153" w:rsidRPr="00FA40F8">
        <w:rPr>
          <w:rFonts w:ascii="Cambria" w:hAnsi="Cambria" w:cs="Tahoma"/>
          <w:b/>
          <w:sz w:val="20"/>
          <w:szCs w:val="20"/>
        </w:rPr>
        <w:t xml:space="preserve"> adres e</w:t>
      </w:r>
      <w:r w:rsidR="00016153" w:rsidRPr="00C82F8E">
        <w:rPr>
          <w:rFonts w:ascii="Cambria" w:hAnsi="Cambria" w:cs="Tahoma"/>
          <w:b/>
          <w:sz w:val="20"/>
          <w:szCs w:val="20"/>
        </w:rPr>
        <w:t>-</w:t>
      </w:r>
      <w:r w:rsidR="00016153" w:rsidRPr="00FA40F8">
        <w:rPr>
          <w:rFonts w:ascii="Cambria" w:hAnsi="Cambria" w:cs="Tahoma"/>
          <w:b/>
          <w:sz w:val="20"/>
          <w:szCs w:val="20"/>
        </w:rPr>
        <w:t xml:space="preserve">mail na który wykonawca będzie otrzymywał </w:t>
      </w:r>
      <w:r w:rsidR="003362E2">
        <w:rPr>
          <w:rFonts w:ascii="Cambria" w:hAnsi="Cambria" w:cs="Tahoma"/>
          <w:b/>
          <w:sz w:val="20"/>
          <w:szCs w:val="20"/>
        </w:rPr>
        <w:br/>
      </w:r>
      <w:r w:rsidR="00016153" w:rsidRPr="00FA40F8">
        <w:rPr>
          <w:rFonts w:ascii="Cambria" w:hAnsi="Cambria" w:cs="Tahoma"/>
          <w:b/>
          <w:sz w:val="20"/>
          <w:szCs w:val="20"/>
        </w:rPr>
        <w:t xml:space="preserve">od zamawiającego wszystkie informacje związane z prowadzonym postępowaniem </w:t>
      </w:r>
      <w:r w:rsidR="003362E2">
        <w:rPr>
          <w:rFonts w:ascii="Cambria" w:hAnsi="Cambria" w:cs="Tahoma"/>
          <w:b/>
          <w:sz w:val="20"/>
          <w:szCs w:val="20"/>
        </w:rPr>
        <w:br/>
      </w:r>
      <w:r w:rsidR="00016153" w:rsidRPr="00FA40F8">
        <w:rPr>
          <w:rFonts w:ascii="Cambria" w:hAnsi="Cambria" w:cs="Tahoma"/>
          <w:b/>
          <w:sz w:val="20"/>
          <w:szCs w:val="20"/>
        </w:rPr>
        <w:t xml:space="preserve">po otwarciu ofert. W związku z przysługującymi środkami ochrony prawnej wykonawcy, liczonymi od dnia przekazania informacji należy upewnić się, że podany adres e-mailowy funkcjonuje </w:t>
      </w:r>
      <w:r w:rsidR="00A01447">
        <w:rPr>
          <w:rFonts w:ascii="Cambria" w:hAnsi="Cambria" w:cs="Tahoma"/>
          <w:b/>
          <w:sz w:val="20"/>
          <w:szCs w:val="20"/>
        </w:rPr>
        <w:br/>
      </w:r>
      <w:r w:rsidR="00016153" w:rsidRPr="00FA40F8">
        <w:rPr>
          <w:rFonts w:ascii="Cambria" w:hAnsi="Cambria" w:cs="Tahoma"/>
          <w:b/>
          <w:sz w:val="20"/>
          <w:szCs w:val="20"/>
        </w:rPr>
        <w:t>w sposób poprawny.</w:t>
      </w:r>
    </w:p>
    <w:p w14:paraId="336B0044" w14:textId="77777777" w:rsidR="00BA2402" w:rsidRDefault="00BA2402" w:rsidP="00824ECD">
      <w:pPr>
        <w:pStyle w:val="Akapitzlist"/>
        <w:numPr>
          <w:ilvl w:val="0"/>
          <w:numId w:val="44"/>
        </w:numPr>
        <w:spacing w:after="0" w:line="240" w:lineRule="auto"/>
        <w:ind w:left="426" w:right="4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Oświadczamy że do realizacji zamówienia zatrudnimy w pełnym wymiarze czasu pracy </w:t>
      </w:r>
      <w:r w:rsidR="003362E2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podstawie umowy o pracę </w:t>
      </w:r>
      <w:r>
        <w:rPr>
          <w:rFonts w:ascii="Cambria" w:hAnsi="Cambria" w:cs="Arial"/>
          <w:b/>
          <w:sz w:val="20"/>
          <w:szCs w:val="20"/>
        </w:rPr>
        <w:t>…………… osób</w:t>
      </w:r>
      <w:r>
        <w:rPr>
          <w:rFonts w:ascii="Cambria" w:hAnsi="Cambria" w:cs="Arial"/>
          <w:sz w:val="20"/>
          <w:szCs w:val="20"/>
        </w:rPr>
        <w:t>.</w:t>
      </w:r>
    </w:p>
    <w:p w14:paraId="2AF5FEDB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 w:rsidR="00581989"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14:paraId="3A3EDC58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 w:rsidR="00581989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897EC12" w14:textId="77777777" w:rsidR="009D15AA" w:rsidRDefault="00016153" w:rsidP="009D15AA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4828B0" w14:textId="77777777" w:rsidR="009D15AA" w:rsidRPr="009D15AA" w:rsidRDefault="009D15AA" w:rsidP="009D15AA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464D999D" w14:textId="77777777" w:rsidR="00016153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2A0B0649" w14:textId="77777777" w:rsidR="007D79A5" w:rsidRPr="00981648" w:rsidRDefault="007D79A5" w:rsidP="007D79A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D72DCC">
        <w:rPr>
          <w:rFonts w:ascii="Cambria" w:hAnsi="Cambria" w:cs="Calibri"/>
          <w:sz w:val="20"/>
          <w:szCs w:val="20"/>
        </w:rPr>
        <w:t xml:space="preserve">Informuję, że </w:t>
      </w:r>
      <w:r w:rsidRPr="00D72DCC">
        <w:rPr>
          <w:rFonts w:ascii="Cambria" w:hAnsi="Cambria" w:cs="Calibri"/>
          <w:b/>
          <w:sz w:val="20"/>
          <w:szCs w:val="20"/>
        </w:rPr>
        <w:t xml:space="preserve">jestem </w:t>
      </w:r>
      <w:r w:rsidRPr="00D72DCC">
        <w:rPr>
          <w:rFonts w:ascii="Cambria" w:hAnsi="Cambria" w:cs="Calibri"/>
          <w:sz w:val="20"/>
          <w:szCs w:val="20"/>
        </w:rPr>
        <w:t xml:space="preserve">(niepotrzebne skreślić) </w:t>
      </w:r>
      <w:r w:rsidR="00981648" w:rsidRPr="00981648">
        <w:rPr>
          <w:rFonts w:ascii="Cambria" w:hAnsi="Cambria" w:cs="Calibri"/>
          <w:b/>
          <w:sz w:val="20"/>
          <w:szCs w:val="20"/>
        </w:rPr>
        <w:t>mikro/</w:t>
      </w:r>
      <w:r w:rsidR="00E65696">
        <w:rPr>
          <w:rFonts w:ascii="Cambria" w:hAnsi="Cambria" w:cs="Calibri"/>
          <w:b/>
          <w:sz w:val="20"/>
          <w:szCs w:val="20"/>
        </w:rPr>
        <w:t xml:space="preserve">małym/średnim/dużym </w:t>
      </w:r>
      <w:r w:rsidRPr="00D72DCC">
        <w:rPr>
          <w:rFonts w:ascii="Cambria" w:hAnsi="Cambria" w:cs="Calibri"/>
          <w:b/>
          <w:sz w:val="20"/>
          <w:szCs w:val="20"/>
        </w:rPr>
        <w:t>przedsiębiorcą</w:t>
      </w:r>
      <w:r w:rsidRPr="00D72DCC">
        <w:rPr>
          <w:rFonts w:ascii="Cambria" w:hAnsi="Cambria"/>
          <w:b/>
          <w:sz w:val="20"/>
          <w:szCs w:val="20"/>
        </w:rPr>
        <w:t>.</w:t>
      </w:r>
    </w:p>
    <w:p w14:paraId="03FCE7BA" w14:textId="77777777" w:rsidR="00016153" w:rsidRPr="00FA40F8" w:rsidRDefault="00016153" w:rsidP="007D79A5">
      <w:pPr>
        <w:numPr>
          <w:ilvl w:val="0"/>
          <w:numId w:val="44"/>
        </w:numPr>
        <w:spacing w:before="120" w:after="120"/>
        <w:ind w:left="425" w:hanging="425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 w:rsidR="00F30C2A"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 w:rsidR="00F30C2A"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14:paraId="18528FCF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3263A562" w14:textId="77777777"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3CC6862" w14:textId="77777777" w:rsidR="00016153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43CD51E4" w14:textId="77777777" w:rsidR="00F30C2A" w:rsidRDefault="00F30C2A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</w:t>
      </w:r>
    </w:p>
    <w:p w14:paraId="36CB6CF3" w14:textId="77777777" w:rsidR="00D37E9A" w:rsidRDefault="004A5CD8" w:rsidP="004A5CD8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………………………………………….</w:t>
      </w:r>
    </w:p>
    <w:p w14:paraId="351F66F1" w14:textId="77777777" w:rsidR="009D15AA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10BCFC07" w14:textId="77777777" w:rsidR="009D15AA" w:rsidRPr="009D15AA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D1D4F2B" w14:textId="77777777" w:rsidR="009D15AA" w:rsidRPr="00815460" w:rsidRDefault="009D15AA" w:rsidP="009D15A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72E80F" w14:textId="77777777" w:rsidR="009D15AA" w:rsidRPr="004A5CD8" w:rsidRDefault="009D15AA" w:rsidP="009D15AA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sectPr w:rsidR="009D15AA" w:rsidRPr="004A5CD8" w:rsidSect="00A0144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1E38" w14:textId="77777777" w:rsidR="00784C54" w:rsidRDefault="00784C54">
      <w:r>
        <w:separator/>
      </w:r>
    </w:p>
  </w:endnote>
  <w:endnote w:type="continuationSeparator" w:id="0">
    <w:p w14:paraId="22BD3745" w14:textId="77777777" w:rsidR="00784C54" w:rsidRDefault="0078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A004" w14:textId="77777777" w:rsidR="00F82AB7" w:rsidRDefault="00F82AB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F0AB45" w14:textId="77777777" w:rsidR="00F82AB7" w:rsidRDefault="00F82AB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EEC5" w14:textId="77777777" w:rsidR="00F82AB7" w:rsidRDefault="00F82AB7" w:rsidP="00A46640">
    <w:pPr>
      <w:spacing w:line="360" w:lineRule="auto"/>
      <w:ind w:left="5670"/>
      <w:jc w:val="center"/>
    </w:pPr>
    <w:bookmarkStart w:id="5" w:name="_Hlk119846987"/>
    <w:bookmarkStart w:id="6" w:name="_Hlk119846988"/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4708" w14:textId="77777777" w:rsidR="00784C54" w:rsidRDefault="00784C54">
      <w:r>
        <w:separator/>
      </w:r>
    </w:p>
  </w:footnote>
  <w:footnote w:type="continuationSeparator" w:id="0">
    <w:p w14:paraId="2391552C" w14:textId="77777777" w:rsidR="00784C54" w:rsidRDefault="0078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D225" w14:textId="2EDA6602" w:rsidR="00F82AB7" w:rsidRPr="00F82139" w:rsidRDefault="00F82AB7" w:rsidP="00A402C2">
    <w:pPr>
      <w:spacing w:before="120"/>
      <w:rPr>
        <w:rFonts w:ascii="Cambria" w:hAnsi="Cambria" w:cs="Arial"/>
        <w:b/>
        <w:sz w:val="20"/>
        <w:szCs w:val="20"/>
      </w:rPr>
    </w:pPr>
    <w:bookmarkStart w:id="4" w:name="_Hlk119847073"/>
    <w:r>
      <w:rPr>
        <w:rFonts w:ascii="Cambria" w:eastAsia="Calibri" w:hAnsi="Cambria"/>
        <w:b/>
        <w:bCs/>
        <w:sz w:val="20"/>
        <w:szCs w:val="20"/>
        <w:lang w:eastAsia="en-US"/>
      </w:rPr>
      <w:t xml:space="preserve">Numer referencyjny: </w:t>
    </w:r>
    <w:r w:rsidR="00037A88" w:rsidRPr="0032236C">
      <w:rPr>
        <w:rFonts w:ascii="Cambria" w:eastAsia="Calibri" w:hAnsi="Cambria"/>
        <w:b/>
        <w:bCs/>
        <w:sz w:val="20"/>
        <w:szCs w:val="20"/>
        <w:lang w:eastAsia="en-US"/>
      </w:rPr>
      <w:t>ZP.</w:t>
    </w:r>
    <w:r w:rsidR="00037A88">
      <w:rPr>
        <w:rFonts w:ascii="Cambria" w:eastAsia="Calibri" w:hAnsi="Cambria"/>
        <w:b/>
        <w:bCs/>
        <w:sz w:val="20"/>
        <w:szCs w:val="20"/>
        <w:lang w:eastAsia="en-US"/>
      </w:rPr>
      <w:t>272.8</w:t>
    </w:r>
    <w:r w:rsidR="00037A88" w:rsidRPr="0032236C">
      <w:rPr>
        <w:rFonts w:ascii="Cambria" w:eastAsia="Calibri" w:hAnsi="Cambria"/>
        <w:b/>
        <w:bCs/>
        <w:sz w:val="20"/>
        <w:szCs w:val="20"/>
        <w:lang w:eastAsia="en-US"/>
      </w:rPr>
      <w:t>.2022</w:t>
    </w:r>
  </w:p>
  <w:bookmarkEnd w:id="4"/>
  <w:p w14:paraId="426EB666" w14:textId="77777777" w:rsidR="00F82AB7" w:rsidRPr="00A402C2" w:rsidRDefault="00F82AB7" w:rsidP="00A40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3980773"/>
    <w:multiLevelType w:val="hybridMultilevel"/>
    <w:tmpl w:val="F13E7522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37A3E2A"/>
    <w:multiLevelType w:val="hybridMultilevel"/>
    <w:tmpl w:val="7B6C770C"/>
    <w:lvl w:ilvl="0" w:tplc="9FBA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DF4C8B"/>
    <w:multiLevelType w:val="hybridMultilevel"/>
    <w:tmpl w:val="F13E7522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C3F0C"/>
    <w:multiLevelType w:val="hybridMultilevel"/>
    <w:tmpl w:val="C18CB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53CC70D6"/>
    <w:multiLevelType w:val="hybridMultilevel"/>
    <w:tmpl w:val="A3AA5006"/>
    <w:lvl w:ilvl="0" w:tplc="E806BD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9E53DA"/>
    <w:multiLevelType w:val="hybridMultilevel"/>
    <w:tmpl w:val="C18CB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5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6"/>
  </w:num>
  <w:num w:numId="3">
    <w:abstractNumId w:val="31"/>
  </w:num>
  <w:num w:numId="4">
    <w:abstractNumId w:val="27"/>
  </w:num>
  <w:num w:numId="5">
    <w:abstractNumId w:val="19"/>
  </w:num>
  <w:num w:numId="6">
    <w:abstractNumId w:val="34"/>
  </w:num>
  <w:num w:numId="7">
    <w:abstractNumId w:val="40"/>
  </w:num>
  <w:num w:numId="8">
    <w:abstractNumId w:val="24"/>
  </w:num>
  <w:num w:numId="9">
    <w:abstractNumId w:val="53"/>
  </w:num>
  <w:num w:numId="10">
    <w:abstractNumId w:val="58"/>
  </w:num>
  <w:num w:numId="11">
    <w:abstractNumId w:val="20"/>
  </w:num>
  <w:num w:numId="12">
    <w:abstractNumId w:val="56"/>
  </w:num>
  <w:num w:numId="13">
    <w:abstractNumId w:val="57"/>
  </w:num>
  <w:num w:numId="14">
    <w:abstractNumId w:val="13"/>
  </w:num>
  <w:num w:numId="15">
    <w:abstractNumId w:val="28"/>
  </w:num>
  <w:num w:numId="16">
    <w:abstractNumId w:val="33"/>
  </w:num>
  <w:num w:numId="17">
    <w:abstractNumId w:val="52"/>
  </w:num>
  <w:num w:numId="18">
    <w:abstractNumId w:val="23"/>
  </w:num>
  <w:num w:numId="19">
    <w:abstractNumId w:val="14"/>
  </w:num>
  <w:num w:numId="20">
    <w:abstractNumId w:val="17"/>
  </w:num>
  <w:num w:numId="21">
    <w:abstractNumId w:val="47"/>
  </w:num>
  <w:num w:numId="22">
    <w:abstractNumId w:val="18"/>
  </w:num>
  <w:num w:numId="23">
    <w:abstractNumId w:val="51"/>
  </w:num>
  <w:num w:numId="24">
    <w:abstractNumId w:val="49"/>
  </w:num>
  <w:num w:numId="25">
    <w:abstractNumId w:val="21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5"/>
  </w:num>
  <w:num w:numId="32">
    <w:abstractNumId w:val="11"/>
  </w:num>
  <w:num w:numId="33">
    <w:abstractNumId w:val="30"/>
  </w:num>
  <w:num w:numId="34">
    <w:abstractNumId w:val="48"/>
  </w:num>
  <w:num w:numId="35">
    <w:abstractNumId w:val="16"/>
  </w:num>
  <w:num w:numId="36">
    <w:abstractNumId w:val="55"/>
  </w:num>
  <w:num w:numId="37">
    <w:abstractNumId w:val="15"/>
  </w:num>
  <w:num w:numId="38">
    <w:abstractNumId w:val="9"/>
  </w:num>
  <w:num w:numId="39">
    <w:abstractNumId w:val="25"/>
  </w:num>
  <w:num w:numId="40">
    <w:abstractNumId w:val="43"/>
  </w:num>
  <w:num w:numId="41">
    <w:abstractNumId w:val="35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2"/>
  </w:num>
  <w:num w:numId="45">
    <w:abstractNumId w:val="26"/>
  </w:num>
  <w:num w:numId="46">
    <w:abstractNumId w:val="39"/>
  </w:num>
  <w:num w:numId="47">
    <w:abstractNumId w:val="42"/>
  </w:num>
  <w:num w:numId="48">
    <w:abstractNumId w:val="10"/>
  </w:num>
  <w:num w:numId="49">
    <w:abstractNumId w:val="29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17D2A"/>
    <w:rsid w:val="000231AC"/>
    <w:rsid w:val="000239D4"/>
    <w:rsid w:val="00023F47"/>
    <w:rsid w:val="00025659"/>
    <w:rsid w:val="00026E3B"/>
    <w:rsid w:val="00027CE9"/>
    <w:rsid w:val="000316D2"/>
    <w:rsid w:val="00031CAA"/>
    <w:rsid w:val="00033E37"/>
    <w:rsid w:val="0003703F"/>
    <w:rsid w:val="000379F7"/>
    <w:rsid w:val="00037A88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E78"/>
    <w:rsid w:val="000675E7"/>
    <w:rsid w:val="00070743"/>
    <w:rsid w:val="000726CE"/>
    <w:rsid w:val="0007488E"/>
    <w:rsid w:val="00075847"/>
    <w:rsid w:val="00077373"/>
    <w:rsid w:val="00080D85"/>
    <w:rsid w:val="00084151"/>
    <w:rsid w:val="000858B3"/>
    <w:rsid w:val="00090A82"/>
    <w:rsid w:val="00090A91"/>
    <w:rsid w:val="000970DD"/>
    <w:rsid w:val="0009755C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F9E"/>
    <w:rsid w:val="000D40FD"/>
    <w:rsid w:val="000D5492"/>
    <w:rsid w:val="000E05B9"/>
    <w:rsid w:val="000E05C1"/>
    <w:rsid w:val="000E18DD"/>
    <w:rsid w:val="000E4516"/>
    <w:rsid w:val="000E4E2A"/>
    <w:rsid w:val="000E5C6A"/>
    <w:rsid w:val="000E5DA7"/>
    <w:rsid w:val="000E7F53"/>
    <w:rsid w:val="0010294D"/>
    <w:rsid w:val="00102A85"/>
    <w:rsid w:val="00102C0C"/>
    <w:rsid w:val="00103155"/>
    <w:rsid w:val="00104CE0"/>
    <w:rsid w:val="001051A1"/>
    <w:rsid w:val="001054D9"/>
    <w:rsid w:val="00113C12"/>
    <w:rsid w:val="00114AAA"/>
    <w:rsid w:val="00114EE9"/>
    <w:rsid w:val="00115D22"/>
    <w:rsid w:val="001201D6"/>
    <w:rsid w:val="001218E1"/>
    <w:rsid w:val="00122276"/>
    <w:rsid w:val="001226F3"/>
    <w:rsid w:val="00126E65"/>
    <w:rsid w:val="00127A58"/>
    <w:rsid w:val="00131262"/>
    <w:rsid w:val="00134417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704"/>
    <w:rsid w:val="0016212F"/>
    <w:rsid w:val="001624B1"/>
    <w:rsid w:val="00162505"/>
    <w:rsid w:val="00162560"/>
    <w:rsid w:val="00164656"/>
    <w:rsid w:val="00164F38"/>
    <w:rsid w:val="00165D29"/>
    <w:rsid w:val="0016685B"/>
    <w:rsid w:val="001720B9"/>
    <w:rsid w:val="0017416A"/>
    <w:rsid w:val="00174344"/>
    <w:rsid w:val="001748DD"/>
    <w:rsid w:val="00176AEC"/>
    <w:rsid w:val="001816EE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A1117"/>
    <w:rsid w:val="001A4511"/>
    <w:rsid w:val="001A4C70"/>
    <w:rsid w:val="001A5611"/>
    <w:rsid w:val="001A5B4C"/>
    <w:rsid w:val="001A5CD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7FD"/>
    <w:rsid w:val="001C7926"/>
    <w:rsid w:val="001C7C3F"/>
    <w:rsid w:val="001C7E78"/>
    <w:rsid w:val="001D6CF9"/>
    <w:rsid w:val="001E314A"/>
    <w:rsid w:val="001E319E"/>
    <w:rsid w:val="001E4565"/>
    <w:rsid w:val="001E665B"/>
    <w:rsid w:val="001E6C02"/>
    <w:rsid w:val="001E6F19"/>
    <w:rsid w:val="001F1C7C"/>
    <w:rsid w:val="001F3802"/>
    <w:rsid w:val="001F4FD3"/>
    <w:rsid w:val="001F516F"/>
    <w:rsid w:val="001F5BFB"/>
    <w:rsid w:val="001F60E2"/>
    <w:rsid w:val="001F6BF7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3A8C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1BC7"/>
    <w:rsid w:val="00252051"/>
    <w:rsid w:val="00255734"/>
    <w:rsid w:val="00256EDD"/>
    <w:rsid w:val="00257369"/>
    <w:rsid w:val="00260EA8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53C0"/>
    <w:rsid w:val="002A0E18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201A"/>
    <w:rsid w:val="002D2575"/>
    <w:rsid w:val="002D645D"/>
    <w:rsid w:val="002D67E0"/>
    <w:rsid w:val="002D6BEA"/>
    <w:rsid w:val="002D7189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2227"/>
    <w:rsid w:val="0033364D"/>
    <w:rsid w:val="00333E3F"/>
    <w:rsid w:val="00333F61"/>
    <w:rsid w:val="00334999"/>
    <w:rsid w:val="003362E2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031B"/>
    <w:rsid w:val="0037596D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9BF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3F7D2A"/>
    <w:rsid w:val="00400735"/>
    <w:rsid w:val="00400C25"/>
    <w:rsid w:val="00404595"/>
    <w:rsid w:val="00405505"/>
    <w:rsid w:val="00410D38"/>
    <w:rsid w:val="0041331B"/>
    <w:rsid w:val="00413D44"/>
    <w:rsid w:val="00414CF9"/>
    <w:rsid w:val="0041537E"/>
    <w:rsid w:val="0041571D"/>
    <w:rsid w:val="004174D2"/>
    <w:rsid w:val="00420580"/>
    <w:rsid w:val="00422FC5"/>
    <w:rsid w:val="00423457"/>
    <w:rsid w:val="004245B7"/>
    <w:rsid w:val="0042558C"/>
    <w:rsid w:val="0042701E"/>
    <w:rsid w:val="00427A12"/>
    <w:rsid w:val="00435F9F"/>
    <w:rsid w:val="00436078"/>
    <w:rsid w:val="00436F25"/>
    <w:rsid w:val="004407D8"/>
    <w:rsid w:val="004409ED"/>
    <w:rsid w:val="00442DDE"/>
    <w:rsid w:val="0044374E"/>
    <w:rsid w:val="0044434A"/>
    <w:rsid w:val="00445639"/>
    <w:rsid w:val="00446E5C"/>
    <w:rsid w:val="004501D1"/>
    <w:rsid w:val="0045165D"/>
    <w:rsid w:val="004519E7"/>
    <w:rsid w:val="0045232C"/>
    <w:rsid w:val="004528C2"/>
    <w:rsid w:val="004538F2"/>
    <w:rsid w:val="0045410D"/>
    <w:rsid w:val="00460E98"/>
    <w:rsid w:val="00460EBC"/>
    <w:rsid w:val="004617BB"/>
    <w:rsid w:val="00462A4F"/>
    <w:rsid w:val="004639B5"/>
    <w:rsid w:val="00464A31"/>
    <w:rsid w:val="00466E4C"/>
    <w:rsid w:val="0047062C"/>
    <w:rsid w:val="00474F12"/>
    <w:rsid w:val="00475C62"/>
    <w:rsid w:val="00477ADD"/>
    <w:rsid w:val="00480774"/>
    <w:rsid w:val="004825FF"/>
    <w:rsid w:val="00483B12"/>
    <w:rsid w:val="00485B52"/>
    <w:rsid w:val="00490DF9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BA8"/>
    <w:rsid w:val="004C6EE4"/>
    <w:rsid w:val="004D4CCE"/>
    <w:rsid w:val="004D63E9"/>
    <w:rsid w:val="004E3410"/>
    <w:rsid w:val="004E4827"/>
    <w:rsid w:val="004E501C"/>
    <w:rsid w:val="004E55DE"/>
    <w:rsid w:val="004E5DD6"/>
    <w:rsid w:val="004E6D1D"/>
    <w:rsid w:val="004E7F7A"/>
    <w:rsid w:val="004F1DB6"/>
    <w:rsid w:val="004F31B5"/>
    <w:rsid w:val="004F32F3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606CD"/>
    <w:rsid w:val="00562ABE"/>
    <w:rsid w:val="00563C92"/>
    <w:rsid w:val="00564049"/>
    <w:rsid w:val="00564ED6"/>
    <w:rsid w:val="005671C1"/>
    <w:rsid w:val="005724C6"/>
    <w:rsid w:val="0057348E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CA5"/>
    <w:rsid w:val="005A1915"/>
    <w:rsid w:val="005A3AF6"/>
    <w:rsid w:val="005A4EF6"/>
    <w:rsid w:val="005A7D9C"/>
    <w:rsid w:val="005B5098"/>
    <w:rsid w:val="005B588A"/>
    <w:rsid w:val="005B659A"/>
    <w:rsid w:val="005C02F8"/>
    <w:rsid w:val="005C13F5"/>
    <w:rsid w:val="005C1C2E"/>
    <w:rsid w:val="005C2AFA"/>
    <w:rsid w:val="005C2B74"/>
    <w:rsid w:val="005C3196"/>
    <w:rsid w:val="005C52B4"/>
    <w:rsid w:val="005C74D9"/>
    <w:rsid w:val="005D3855"/>
    <w:rsid w:val="005D3E53"/>
    <w:rsid w:val="005D464E"/>
    <w:rsid w:val="005D49B2"/>
    <w:rsid w:val="005D5551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6915"/>
    <w:rsid w:val="00607529"/>
    <w:rsid w:val="00607E94"/>
    <w:rsid w:val="00617DF9"/>
    <w:rsid w:val="006230E3"/>
    <w:rsid w:val="00625F95"/>
    <w:rsid w:val="00631F41"/>
    <w:rsid w:val="00632714"/>
    <w:rsid w:val="00633F9C"/>
    <w:rsid w:val="00642664"/>
    <w:rsid w:val="00644938"/>
    <w:rsid w:val="00644EF0"/>
    <w:rsid w:val="00645158"/>
    <w:rsid w:val="0064532E"/>
    <w:rsid w:val="00650700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1CD4"/>
    <w:rsid w:val="006F38A6"/>
    <w:rsid w:val="006F4070"/>
    <w:rsid w:val="006F4D47"/>
    <w:rsid w:val="006F5C85"/>
    <w:rsid w:val="007003FF"/>
    <w:rsid w:val="007024DB"/>
    <w:rsid w:val="00703B58"/>
    <w:rsid w:val="00703CB8"/>
    <w:rsid w:val="00704EE2"/>
    <w:rsid w:val="0070555D"/>
    <w:rsid w:val="00706AFC"/>
    <w:rsid w:val="00706ED2"/>
    <w:rsid w:val="007105BD"/>
    <w:rsid w:val="00711A5E"/>
    <w:rsid w:val="00711EBD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DC4"/>
    <w:rsid w:val="00741FC1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7954"/>
    <w:rsid w:val="00767A53"/>
    <w:rsid w:val="00770C2E"/>
    <w:rsid w:val="00775F7D"/>
    <w:rsid w:val="007763E7"/>
    <w:rsid w:val="00777472"/>
    <w:rsid w:val="00780A2C"/>
    <w:rsid w:val="00784738"/>
    <w:rsid w:val="00784C54"/>
    <w:rsid w:val="007855D1"/>
    <w:rsid w:val="00785E8E"/>
    <w:rsid w:val="00786D0F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D79A5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ECD"/>
    <w:rsid w:val="00824F4A"/>
    <w:rsid w:val="00825EA0"/>
    <w:rsid w:val="00826C7F"/>
    <w:rsid w:val="008344A7"/>
    <w:rsid w:val="00836340"/>
    <w:rsid w:val="008375EC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46F4"/>
    <w:rsid w:val="008D5AC9"/>
    <w:rsid w:val="008D7041"/>
    <w:rsid w:val="008E0F48"/>
    <w:rsid w:val="008E469F"/>
    <w:rsid w:val="008E5B27"/>
    <w:rsid w:val="008F0BFB"/>
    <w:rsid w:val="008F0D60"/>
    <w:rsid w:val="008F21F2"/>
    <w:rsid w:val="008F2E6F"/>
    <w:rsid w:val="008F388A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669F"/>
    <w:rsid w:val="00937018"/>
    <w:rsid w:val="009370DA"/>
    <w:rsid w:val="00937E37"/>
    <w:rsid w:val="009427CB"/>
    <w:rsid w:val="009430E6"/>
    <w:rsid w:val="009433BE"/>
    <w:rsid w:val="00947B0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66D88"/>
    <w:rsid w:val="00981648"/>
    <w:rsid w:val="0098165A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B7AF4"/>
    <w:rsid w:val="009C0A20"/>
    <w:rsid w:val="009C2FDB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4D28"/>
    <w:rsid w:val="009D515A"/>
    <w:rsid w:val="009D5F18"/>
    <w:rsid w:val="009D6C0A"/>
    <w:rsid w:val="009E13F4"/>
    <w:rsid w:val="009E3C0C"/>
    <w:rsid w:val="009E3E1D"/>
    <w:rsid w:val="009E4AE1"/>
    <w:rsid w:val="009E6B1D"/>
    <w:rsid w:val="009F246A"/>
    <w:rsid w:val="009F2CBB"/>
    <w:rsid w:val="009F3788"/>
    <w:rsid w:val="009F41F4"/>
    <w:rsid w:val="009F7330"/>
    <w:rsid w:val="00A01447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042"/>
    <w:rsid w:val="00A25019"/>
    <w:rsid w:val="00A266B8"/>
    <w:rsid w:val="00A30E35"/>
    <w:rsid w:val="00A3160B"/>
    <w:rsid w:val="00A330D6"/>
    <w:rsid w:val="00A36B36"/>
    <w:rsid w:val="00A3787E"/>
    <w:rsid w:val="00A402C2"/>
    <w:rsid w:val="00A40ECC"/>
    <w:rsid w:val="00A4101C"/>
    <w:rsid w:val="00A431D6"/>
    <w:rsid w:val="00A453D2"/>
    <w:rsid w:val="00A45ED0"/>
    <w:rsid w:val="00A46640"/>
    <w:rsid w:val="00A46A06"/>
    <w:rsid w:val="00A505C5"/>
    <w:rsid w:val="00A527AE"/>
    <w:rsid w:val="00A53AAD"/>
    <w:rsid w:val="00A578F5"/>
    <w:rsid w:val="00A6013A"/>
    <w:rsid w:val="00A62E79"/>
    <w:rsid w:val="00A67DA2"/>
    <w:rsid w:val="00A70ABC"/>
    <w:rsid w:val="00A71CB4"/>
    <w:rsid w:val="00A72BE6"/>
    <w:rsid w:val="00A74A76"/>
    <w:rsid w:val="00A74B97"/>
    <w:rsid w:val="00A7645F"/>
    <w:rsid w:val="00A8102D"/>
    <w:rsid w:val="00A81BE2"/>
    <w:rsid w:val="00A85586"/>
    <w:rsid w:val="00A900D2"/>
    <w:rsid w:val="00A9175F"/>
    <w:rsid w:val="00A91FE0"/>
    <w:rsid w:val="00A97F70"/>
    <w:rsid w:val="00AA4266"/>
    <w:rsid w:val="00AB2527"/>
    <w:rsid w:val="00AB3D1E"/>
    <w:rsid w:val="00AB6AEB"/>
    <w:rsid w:val="00AC2D83"/>
    <w:rsid w:val="00AC4555"/>
    <w:rsid w:val="00AC4C9D"/>
    <w:rsid w:val="00AC5669"/>
    <w:rsid w:val="00AC754C"/>
    <w:rsid w:val="00AC780F"/>
    <w:rsid w:val="00AD0B1A"/>
    <w:rsid w:val="00AD34D0"/>
    <w:rsid w:val="00AD3D26"/>
    <w:rsid w:val="00AD4305"/>
    <w:rsid w:val="00AD55FC"/>
    <w:rsid w:val="00AE02C5"/>
    <w:rsid w:val="00AE1DEB"/>
    <w:rsid w:val="00AE25F5"/>
    <w:rsid w:val="00AE267D"/>
    <w:rsid w:val="00AE2CC2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696B"/>
    <w:rsid w:val="00B26FE4"/>
    <w:rsid w:val="00B32471"/>
    <w:rsid w:val="00B325D8"/>
    <w:rsid w:val="00B333E3"/>
    <w:rsid w:val="00B3383A"/>
    <w:rsid w:val="00B35023"/>
    <w:rsid w:val="00B36246"/>
    <w:rsid w:val="00B4095C"/>
    <w:rsid w:val="00B413B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402"/>
    <w:rsid w:val="00BA2601"/>
    <w:rsid w:val="00BA3337"/>
    <w:rsid w:val="00BA3F0E"/>
    <w:rsid w:val="00BA4BBD"/>
    <w:rsid w:val="00BA5C7E"/>
    <w:rsid w:val="00BA5EF2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123D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277E"/>
    <w:rsid w:val="00C4348A"/>
    <w:rsid w:val="00C451BB"/>
    <w:rsid w:val="00C513ED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07E4"/>
    <w:rsid w:val="00D024C6"/>
    <w:rsid w:val="00D04517"/>
    <w:rsid w:val="00D047F6"/>
    <w:rsid w:val="00D0511E"/>
    <w:rsid w:val="00D07111"/>
    <w:rsid w:val="00D1025F"/>
    <w:rsid w:val="00D12DCC"/>
    <w:rsid w:val="00D14073"/>
    <w:rsid w:val="00D1415B"/>
    <w:rsid w:val="00D14DCB"/>
    <w:rsid w:val="00D15C4D"/>
    <w:rsid w:val="00D16E6D"/>
    <w:rsid w:val="00D24228"/>
    <w:rsid w:val="00D25F02"/>
    <w:rsid w:val="00D27A3F"/>
    <w:rsid w:val="00D323C0"/>
    <w:rsid w:val="00D32776"/>
    <w:rsid w:val="00D32BB1"/>
    <w:rsid w:val="00D34237"/>
    <w:rsid w:val="00D3459A"/>
    <w:rsid w:val="00D356AD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6EE"/>
    <w:rsid w:val="00DC2739"/>
    <w:rsid w:val="00DC3754"/>
    <w:rsid w:val="00DC6FCE"/>
    <w:rsid w:val="00DC76C6"/>
    <w:rsid w:val="00DD0167"/>
    <w:rsid w:val="00DD2EAB"/>
    <w:rsid w:val="00DD3005"/>
    <w:rsid w:val="00DD3AAC"/>
    <w:rsid w:val="00DD42DA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4A80"/>
    <w:rsid w:val="00E15518"/>
    <w:rsid w:val="00E176CD"/>
    <w:rsid w:val="00E21C70"/>
    <w:rsid w:val="00E2384B"/>
    <w:rsid w:val="00E23985"/>
    <w:rsid w:val="00E23DFE"/>
    <w:rsid w:val="00E23EF5"/>
    <w:rsid w:val="00E257DA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1B9F"/>
    <w:rsid w:val="00E449A6"/>
    <w:rsid w:val="00E44E6C"/>
    <w:rsid w:val="00E45537"/>
    <w:rsid w:val="00E45DEF"/>
    <w:rsid w:val="00E46519"/>
    <w:rsid w:val="00E51A55"/>
    <w:rsid w:val="00E55C88"/>
    <w:rsid w:val="00E5600C"/>
    <w:rsid w:val="00E6178E"/>
    <w:rsid w:val="00E61DB6"/>
    <w:rsid w:val="00E6447A"/>
    <w:rsid w:val="00E65696"/>
    <w:rsid w:val="00E656C4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6FA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65D"/>
    <w:rsid w:val="00F14B2C"/>
    <w:rsid w:val="00F21C6C"/>
    <w:rsid w:val="00F21EE8"/>
    <w:rsid w:val="00F226D3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42A5"/>
    <w:rsid w:val="00F665F0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82AB7"/>
    <w:rsid w:val="00F920EB"/>
    <w:rsid w:val="00F92BD6"/>
    <w:rsid w:val="00F933EC"/>
    <w:rsid w:val="00FA12D9"/>
    <w:rsid w:val="00FA1C7E"/>
    <w:rsid w:val="00FA40F8"/>
    <w:rsid w:val="00FB1331"/>
    <w:rsid w:val="00FB2E1F"/>
    <w:rsid w:val="00FB3FA1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5EC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58C26"/>
  <w15:docId w15:val="{C1FF44E6-EA38-4C01-AB71-5766AA9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6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A3F0E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A240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45CB-BA5E-4277-8D92-1B38B3E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Janusz Gajda</cp:lastModifiedBy>
  <cp:revision>2</cp:revision>
  <cp:lastPrinted>2021-04-15T07:05:00Z</cp:lastPrinted>
  <dcterms:created xsi:type="dcterms:W3CDTF">2022-11-21T10:47:00Z</dcterms:created>
  <dcterms:modified xsi:type="dcterms:W3CDTF">2022-11-21T10:47:00Z</dcterms:modified>
</cp:coreProperties>
</file>